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38E31" w14:textId="77777777" w:rsidR="00D77CE0" w:rsidRPr="00F20A9A" w:rsidRDefault="00D77CE0" w:rsidP="00D77CE0">
      <w:pPr>
        <w:pStyle w:val="NormalWeb"/>
        <w:spacing w:before="0" w:beforeAutospacing="0" w:after="0" w:afterAutospacing="0"/>
        <w:rPr>
          <w:rFonts w:ascii="Candara" w:hAnsi="Candara"/>
          <w:b/>
          <w:bCs/>
          <w:color w:val="222222"/>
          <w:sz w:val="20"/>
          <w:szCs w:val="20"/>
        </w:rPr>
      </w:pPr>
      <w:r w:rsidRPr="00F20A9A">
        <w:rPr>
          <w:rFonts w:ascii="Candara" w:eastAsia="Calibri" w:hAnsi="Candara" w:cs="Calibri"/>
          <w:b/>
          <w:bCs/>
          <w:sz w:val="20"/>
          <w:szCs w:val="20"/>
        </w:rPr>
        <w:t>REGISTRATION FORM</w:t>
      </w:r>
      <w:r w:rsidR="0097689C" w:rsidRPr="00F20A9A">
        <w:rPr>
          <w:rFonts w:ascii="Candara" w:eastAsia="Calibri" w:hAnsi="Candara" w:cs="Calibri"/>
          <w:b/>
          <w:bCs/>
          <w:sz w:val="20"/>
          <w:szCs w:val="20"/>
        </w:rPr>
        <w:t xml:space="preserve"> (iTrainingExpert.com)</w:t>
      </w:r>
      <w:r w:rsidR="0032696F">
        <w:rPr>
          <w:rFonts w:ascii="Candara" w:eastAsia="Calibri" w:hAnsi="Candara" w:cs="Calibri"/>
          <w:b/>
          <w:bCs/>
          <w:sz w:val="20"/>
          <w:szCs w:val="20"/>
        </w:rPr>
        <w:br/>
      </w:r>
    </w:p>
    <w:tbl>
      <w:tblPr>
        <w:tblW w:w="9450" w:type="dxa"/>
        <w:tblLook w:val="0000" w:firstRow="0" w:lastRow="0" w:firstColumn="0" w:lastColumn="0" w:noHBand="0" w:noVBand="0"/>
      </w:tblPr>
      <w:tblGrid>
        <w:gridCol w:w="9450"/>
      </w:tblGrid>
      <w:tr w:rsidR="00D77CE0" w:rsidRPr="00F20A9A" w14:paraId="27863D12" w14:textId="77777777" w:rsidTr="00530F6C">
        <w:tc>
          <w:tcPr>
            <w:tcW w:w="9450" w:type="dxa"/>
            <w:shd w:val="solid" w:color="FFFFFF" w:fill="FFFFFF"/>
            <w:tcMar>
              <w:top w:w="0" w:type="dxa"/>
              <w:left w:w="0" w:type="dxa"/>
              <w:bottom w:w="0" w:type="dxa"/>
              <w:right w:w="0" w:type="dxa"/>
            </w:tcMar>
            <w:vAlign w:val="center"/>
          </w:tcPr>
          <w:p w14:paraId="42829B22" w14:textId="77777777" w:rsidR="00D77CE0" w:rsidRPr="00F20A9A" w:rsidRDefault="00D77CE0" w:rsidP="00D77CE0">
            <w:pPr>
              <w:jc w:val="center"/>
              <w:rPr>
                <w:rFonts w:ascii="Candara" w:hAnsi="Candara"/>
                <w:sz w:val="22"/>
                <w:szCs w:val="22"/>
              </w:rPr>
            </w:pPr>
            <w:r w:rsidRPr="00F20A9A">
              <w:rPr>
                <w:rFonts w:ascii="Candara" w:eastAsia="Calibri" w:hAnsi="Candara" w:cs="Calibri"/>
                <w:b/>
                <w:bCs/>
                <w:sz w:val="22"/>
                <w:szCs w:val="22"/>
              </w:rPr>
              <w:t>TRAINING REGISTRATION FORM (PUBLIC PROGRAM)</w:t>
            </w:r>
          </w:p>
        </w:tc>
      </w:tr>
      <w:tr w:rsidR="00D77CE0" w:rsidRPr="00F20A9A" w14:paraId="50B88E68" w14:textId="77777777" w:rsidTr="00530F6C">
        <w:tc>
          <w:tcPr>
            <w:tcW w:w="9450" w:type="dxa"/>
            <w:tcMar>
              <w:top w:w="0" w:type="dxa"/>
              <w:left w:w="0" w:type="dxa"/>
              <w:bottom w:w="0" w:type="dxa"/>
              <w:right w:w="0" w:type="dxa"/>
            </w:tcMar>
            <w:vAlign w:val="center"/>
          </w:tcPr>
          <w:p w14:paraId="63E1AD95" w14:textId="77777777" w:rsidR="00D77CE0" w:rsidRDefault="00D77CE0" w:rsidP="00D77CE0">
            <w:pPr>
              <w:rPr>
                <w:rFonts w:ascii="Candara" w:eastAsia="Calibri" w:hAnsi="Candara" w:cs="Calibri"/>
                <w:b/>
                <w:bCs/>
                <w:sz w:val="18"/>
                <w:szCs w:val="18"/>
              </w:rPr>
            </w:pPr>
            <w:r w:rsidRPr="00530F6C">
              <w:rPr>
                <w:rFonts w:ascii="Candara" w:eastAsia="Calibri" w:hAnsi="Candara" w:cs="Calibri"/>
                <w:b/>
                <w:bCs/>
                <w:sz w:val="18"/>
                <w:szCs w:val="18"/>
              </w:rPr>
              <w:t>Upon submission of this registration form, you undertake the Registration Policies and have read and understood the terms and regulations.</w:t>
            </w:r>
          </w:p>
          <w:p w14:paraId="63CD295C" w14:textId="77777777" w:rsidR="00530F6C" w:rsidRPr="00530F6C" w:rsidRDefault="00530F6C" w:rsidP="00D77CE0">
            <w:pPr>
              <w:rPr>
                <w:rFonts w:ascii="Candara" w:hAnsi="Candara"/>
                <w:sz w:val="18"/>
                <w:szCs w:val="18"/>
              </w:rPr>
            </w:pPr>
          </w:p>
        </w:tc>
      </w:tr>
      <w:tr w:rsidR="00D77CE0" w:rsidRPr="00F20A9A" w14:paraId="52A56BAC" w14:textId="77777777" w:rsidTr="00530F6C">
        <w:tc>
          <w:tcPr>
            <w:tcW w:w="9450" w:type="dxa"/>
            <w:tcMar>
              <w:top w:w="0" w:type="dxa"/>
              <w:left w:w="0" w:type="dxa"/>
              <w:bottom w:w="0" w:type="dxa"/>
              <w:right w:w="0" w:type="dxa"/>
            </w:tcMar>
            <w:vAlign w:val="center"/>
          </w:tcPr>
          <w:p w14:paraId="533BF968" w14:textId="77777777" w:rsidR="00D77CE0" w:rsidRPr="00F20A9A" w:rsidRDefault="00D77CE0" w:rsidP="0032696F">
            <w:pPr>
              <w:spacing w:line="360" w:lineRule="auto"/>
              <w:rPr>
                <w:rFonts w:ascii="Candara" w:hAnsi="Candara"/>
                <w:sz w:val="22"/>
                <w:szCs w:val="22"/>
              </w:rPr>
            </w:pPr>
            <w:r w:rsidRPr="00F20A9A">
              <w:rPr>
                <w:rFonts w:ascii="Candara" w:eastAsia="Calibri" w:hAnsi="Candara" w:cs="Calibri"/>
                <w:sz w:val="22"/>
                <w:szCs w:val="22"/>
              </w:rPr>
              <w:t>Registration date: ________________________________________________________</w:t>
            </w:r>
          </w:p>
          <w:p w14:paraId="3EDBEB84" w14:textId="77777777" w:rsidR="00D77CE0" w:rsidRPr="00F20A9A" w:rsidRDefault="00D77CE0" w:rsidP="0032696F">
            <w:pPr>
              <w:spacing w:line="360" w:lineRule="auto"/>
              <w:rPr>
                <w:rFonts w:ascii="Candara" w:eastAsia="Calibri" w:hAnsi="Candara" w:cs="Calibri"/>
                <w:sz w:val="22"/>
                <w:szCs w:val="22"/>
              </w:rPr>
            </w:pPr>
            <w:r w:rsidRPr="00F20A9A">
              <w:rPr>
                <w:rFonts w:ascii="Candara" w:eastAsia="Calibri" w:hAnsi="Candara" w:cs="Calibri"/>
                <w:sz w:val="22"/>
                <w:szCs w:val="22"/>
              </w:rPr>
              <w:t xml:space="preserve">Training Programme Title: </w:t>
            </w:r>
            <w:r w:rsidR="0032696F" w:rsidRPr="00F20A9A">
              <w:rPr>
                <w:rFonts w:ascii="Candara" w:eastAsia="Calibri" w:hAnsi="Candara" w:cs="Calibri"/>
                <w:sz w:val="22"/>
                <w:szCs w:val="22"/>
              </w:rPr>
              <w:t>______</w:t>
            </w:r>
            <w:bookmarkStart w:id="0" w:name="_GoBack"/>
            <w:bookmarkEnd w:id="0"/>
            <w:r w:rsidR="0032696F" w:rsidRPr="00F20A9A">
              <w:rPr>
                <w:rFonts w:ascii="Candara" w:eastAsia="Calibri" w:hAnsi="Candara" w:cs="Calibri"/>
                <w:sz w:val="22"/>
                <w:szCs w:val="22"/>
              </w:rPr>
              <w:t>______</w:t>
            </w:r>
            <w:r w:rsidR="0032696F">
              <w:rPr>
                <w:rFonts w:ascii="Candara" w:eastAsia="Calibri" w:hAnsi="Candara" w:cs="Calibri"/>
                <w:sz w:val="22"/>
                <w:szCs w:val="22"/>
              </w:rPr>
              <w:t>____________</w:t>
            </w:r>
            <w:r w:rsidR="0032696F" w:rsidRPr="00F20A9A">
              <w:rPr>
                <w:rFonts w:ascii="Candara" w:eastAsia="Calibri" w:hAnsi="Candara" w:cs="Calibri"/>
                <w:sz w:val="22"/>
                <w:szCs w:val="22"/>
              </w:rPr>
              <w:t>_________________________</w:t>
            </w:r>
          </w:p>
          <w:p w14:paraId="15E6ED8A" w14:textId="77777777" w:rsidR="00D77CE0" w:rsidRPr="00F20A9A" w:rsidRDefault="00D77CE0" w:rsidP="0032696F">
            <w:pPr>
              <w:spacing w:line="360" w:lineRule="auto"/>
              <w:rPr>
                <w:rFonts w:ascii="Candara" w:eastAsia="Calibri" w:hAnsi="Candara" w:cs="Calibri"/>
                <w:sz w:val="22"/>
                <w:szCs w:val="22"/>
              </w:rPr>
            </w:pPr>
            <w:r w:rsidRPr="00F20A9A">
              <w:rPr>
                <w:rFonts w:ascii="Candara" w:eastAsia="Calibri" w:hAnsi="Candara" w:cs="Calibri"/>
                <w:sz w:val="22"/>
                <w:szCs w:val="22"/>
              </w:rPr>
              <w:t>Training Programme Date</w:t>
            </w:r>
            <w:r w:rsidR="0032696F">
              <w:rPr>
                <w:rFonts w:ascii="Candara" w:eastAsia="Calibri" w:hAnsi="Candara" w:cs="Calibri"/>
                <w:sz w:val="22"/>
                <w:szCs w:val="22"/>
              </w:rPr>
              <w:t xml:space="preserve">: </w:t>
            </w:r>
            <w:r w:rsidR="0032696F" w:rsidRPr="00F20A9A">
              <w:rPr>
                <w:rFonts w:ascii="Candara" w:eastAsia="Calibri" w:hAnsi="Candara" w:cs="Calibri"/>
                <w:sz w:val="22"/>
                <w:szCs w:val="22"/>
              </w:rPr>
              <w:t>________________________</w:t>
            </w:r>
            <w:r w:rsidR="0032696F">
              <w:rPr>
                <w:rFonts w:ascii="Candara" w:eastAsia="Calibri" w:hAnsi="Candara" w:cs="Calibri"/>
                <w:sz w:val="22"/>
                <w:szCs w:val="22"/>
              </w:rPr>
              <w:t>_________________________</w:t>
            </w:r>
          </w:p>
          <w:p w14:paraId="18035375" w14:textId="602E295B" w:rsidR="00D77CE0" w:rsidRPr="00F20A9A" w:rsidRDefault="00D77CE0" w:rsidP="00404653">
            <w:pPr>
              <w:spacing w:line="360" w:lineRule="auto"/>
              <w:rPr>
                <w:rFonts w:ascii="Candara" w:eastAsia="Calibri" w:hAnsi="Candara" w:cs="Calibri"/>
                <w:sz w:val="22"/>
                <w:szCs w:val="22"/>
              </w:rPr>
            </w:pPr>
            <w:r w:rsidRPr="00F20A9A">
              <w:rPr>
                <w:rFonts w:ascii="Candara" w:eastAsia="Calibri" w:hAnsi="Candara" w:cs="Calibri"/>
                <w:sz w:val="22"/>
                <w:szCs w:val="22"/>
              </w:rPr>
              <w:t>Fee per pax (RM): ___________________________Total (RM) ____________________</w:t>
            </w:r>
            <w:r w:rsidR="000A68E1">
              <w:rPr>
                <w:rFonts w:ascii="Candara" w:eastAsia="Calibri" w:hAnsi="Candara" w:cs="Calibri"/>
                <w:sz w:val="22"/>
                <w:szCs w:val="22"/>
              </w:rPr>
              <w:br/>
            </w:r>
          </w:p>
        </w:tc>
      </w:tr>
      <w:tr w:rsidR="00D77CE0" w:rsidRPr="00DA4F3F" w14:paraId="1008204F" w14:textId="77777777" w:rsidTr="00530F6C">
        <w:tc>
          <w:tcPr>
            <w:tcW w:w="9450" w:type="dxa"/>
            <w:tcMar>
              <w:top w:w="0" w:type="dxa"/>
              <w:left w:w="0" w:type="dxa"/>
              <w:bottom w:w="0" w:type="dxa"/>
              <w:right w:w="0" w:type="dxa"/>
            </w:tcMar>
          </w:tcPr>
          <w:tbl>
            <w:tblPr>
              <w:tblW w:w="0" w:type="auto"/>
              <w:tblLook w:val="0000" w:firstRow="0" w:lastRow="0" w:firstColumn="0" w:lastColumn="0" w:noHBand="0" w:noVBand="0"/>
            </w:tblPr>
            <w:tblGrid>
              <w:gridCol w:w="486"/>
              <w:gridCol w:w="3104"/>
              <w:gridCol w:w="1737"/>
              <w:gridCol w:w="1547"/>
              <w:gridCol w:w="2065"/>
            </w:tblGrid>
            <w:tr w:rsidR="00D77CE0" w:rsidRPr="00DA4F3F" w14:paraId="5433C30D" w14:textId="77777777" w:rsidTr="000A68E1">
              <w:tc>
                <w:tcPr>
                  <w:tcW w:w="486"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14:paraId="2F2079DB" w14:textId="77777777" w:rsidR="00D77CE0" w:rsidRPr="00DA4F3F" w:rsidRDefault="00D77CE0" w:rsidP="00D77CE0">
                  <w:pPr>
                    <w:rPr>
                      <w:rFonts w:ascii="Candara" w:hAnsi="Candara"/>
                      <w:sz w:val="20"/>
                      <w:szCs w:val="20"/>
                    </w:rPr>
                  </w:pPr>
                  <w:r w:rsidRPr="00DA4F3F">
                    <w:rPr>
                      <w:rFonts w:ascii="Candara" w:eastAsia="Calibri" w:hAnsi="Candara" w:cs="Calibri"/>
                      <w:b/>
                      <w:bCs/>
                      <w:sz w:val="20"/>
                      <w:szCs w:val="20"/>
                    </w:rPr>
                    <w:t>No</w:t>
                  </w:r>
                </w:p>
              </w:tc>
              <w:tc>
                <w:tcPr>
                  <w:tcW w:w="310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14:paraId="0BEF8E45" w14:textId="2209F7CE" w:rsidR="00D77CE0" w:rsidRPr="00DA4F3F" w:rsidRDefault="00D77CE0" w:rsidP="00D77CE0">
                  <w:pPr>
                    <w:jc w:val="center"/>
                    <w:rPr>
                      <w:rFonts w:ascii="Candara" w:hAnsi="Candara"/>
                      <w:sz w:val="20"/>
                      <w:szCs w:val="20"/>
                    </w:rPr>
                  </w:pPr>
                  <w:r w:rsidRPr="00DA4F3F">
                    <w:rPr>
                      <w:rFonts w:ascii="Candara" w:eastAsia="Calibri" w:hAnsi="Candara" w:cs="Calibri"/>
                      <w:b/>
                      <w:bCs/>
                      <w:sz w:val="20"/>
                      <w:szCs w:val="20"/>
                    </w:rPr>
                    <w:t xml:space="preserve">Participant </w:t>
                  </w:r>
                  <w:r w:rsidR="000A68E1" w:rsidRPr="00DA4F3F">
                    <w:rPr>
                      <w:rFonts w:ascii="Candara" w:eastAsia="Calibri" w:hAnsi="Candara" w:cs="Calibri"/>
                      <w:b/>
                      <w:bCs/>
                      <w:sz w:val="20"/>
                      <w:szCs w:val="20"/>
                    </w:rPr>
                    <w:t xml:space="preserve">Full </w:t>
                  </w:r>
                  <w:r w:rsidRPr="00DA4F3F">
                    <w:rPr>
                      <w:rFonts w:ascii="Candara" w:eastAsia="Calibri" w:hAnsi="Candara" w:cs="Calibri"/>
                      <w:b/>
                      <w:bCs/>
                      <w:sz w:val="20"/>
                      <w:szCs w:val="20"/>
                    </w:rPr>
                    <w:t>Name</w:t>
                  </w:r>
                </w:p>
              </w:tc>
              <w:tc>
                <w:tcPr>
                  <w:tcW w:w="1737"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14:paraId="00319A07" w14:textId="77777777" w:rsidR="00D77CE0" w:rsidRPr="00DA4F3F" w:rsidRDefault="000A68E1" w:rsidP="00D77CE0">
                  <w:pPr>
                    <w:jc w:val="center"/>
                    <w:rPr>
                      <w:rFonts w:ascii="Candara" w:hAnsi="Candara"/>
                      <w:sz w:val="20"/>
                      <w:szCs w:val="20"/>
                    </w:rPr>
                  </w:pPr>
                  <w:r w:rsidRPr="00DA4F3F">
                    <w:rPr>
                      <w:rFonts w:ascii="Candara" w:eastAsia="Calibri" w:hAnsi="Candara" w:cs="Calibri"/>
                      <w:b/>
                      <w:bCs/>
                      <w:sz w:val="20"/>
                      <w:szCs w:val="20"/>
                    </w:rPr>
                    <w:t>Job Title</w:t>
                  </w:r>
                </w:p>
              </w:tc>
              <w:tc>
                <w:tcPr>
                  <w:tcW w:w="1547"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14:paraId="09EEB16C" w14:textId="77777777" w:rsidR="00D77CE0" w:rsidRPr="00DA4F3F" w:rsidRDefault="00D77CE0" w:rsidP="000A68E1">
                  <w:pPr>
                    <w:jc w:val="center"/>
                    <w:rPr>
                      <w:rFonts w:ascii="Candara" w:hAnsi="Candara"/>
                      <w:sz w:val="20"/>
                      <w:szCs w:val="20"/>
                    </w:rPr>
                  </w:pPr>
                  <w:r w:rsidRPr="00DA4F3F">
                    <w:rPr>
                      <w:rFonts w:ascii="Candara" w:eastAsia="Calibri" w:hAnsi="Candara" w:cs="Calibri"/>
                      <w:b/>
                      <w:bCs/>
                      <w:sz w:val="20"/>
                      <w:szCs w:val="20"/>
                    </w:rPr>
                    <w:t>Contact No (</w:t>
                  </w:r>
                  <w:r w:rsidR="000A68E1" w:rsidRPr="00DA4F3F">
                    <w:rPr>
                      <w:rFonts w:ascii="Candara" w:eastAsia="Calibri" w:hAnsi="Candara" w:cs="Calibri"/>
                      <w:b/>
                      <w:bCs/>
                      <w:sz w:val="20"/>
                      <w:szCs w:val="20"/>
                    </w:rPr>
                    <w:t>Mobile</w:t>
                  </w:r>
                  <w:r w:rsidRPr="00DA4F3F">
                    <w:rPr>
                      <w:rFonts w:ascii="Candara" w:eastAsia="Calibri" w:hAnsi="Candara" w:cs="Calibri"/>
                      <w:b/>
                      <w:bCs/>
                      <w:sz w:val="20"/>
                      <w:szCs w:val="20"/>
                    </w:rPr>
                    <w:t>)</w:t>
                  </w:r>
                </w:p>
              </w:tc>
              <w:tc>
                <w:tcPr>
                  <w:tcW w:w="2065"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14:paraId="25193C87" w14:textId="77777777" w:rsidR="00D77CE0" w:rsidRPr="00DA4F3F" w:rsidRDefault="00D77CE0" w:rsidP="00D77CE0">
                  <w:pPr>
                    <w:jc w:val="center"/>
                    <w:rPr>
                      <w:rFonts w:ascii="Candara" w:hAnsi="Candara"/>
                      <w:sz w:val="20"/>
                      <w:szCs w:val="20"/>
                    </w:rPr>
                  </w:pPr>
                  <w:r w:rsidRPr="00DA4F3F">
                    <w:rPr>
                      <w:rFonts w:ascii="Candara" w:eastAsia="Calibri" w:hAnsi="Candara" w:cs="Calibri"/>
                      <w:b/>
                      <w:bCs/>
                      <w:sz w:val="20"/>
                      <w:szCs w:val="20"/>
                    </w:rPr>
                    <w:t>Email</w:t>
                  </w:r>
                </w:p>
              </w:tc>
            </w:tr>
            <w:tr w:rsidR="00D77CE0" w:rsidRPr="00DA4F3F" w14:paraId="6A03E6C2" w14:textId="77777777" w:rsidTr="000A68E1">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CEA745" w14:textId="77777777" w:rsidR="00D77CE0" w:rsidRPr="00DA4F3F" w:rsidRDefault="00D77CE0" w:rsidP="00D77CE0">
                  <w:pPr>
                    <w:rPr>
                      <w:rFonts w:ascii="Candara" w:hAnsi="Candara"/>
                      <w:sz w:val="20"/>
                      <w:szCs w:val="20"/>
                    </w:rPr>
                  </w:pPr>
                  <w:r w:rsidRPr="00DA4F3F">
                    <w:rPr>
                      <w:rFonts w:ascii="Candara" w:eastAsia="Calibri" w:hAnsi="Candara" w:cs="Calibri"/>
                      <w:sz w:val="20"/>
                      <w:szCs w:val="20"/>
                    </w:rPr>
                    <w:t>1</w:t>
                  </w:r>
                </w:p>
              </w:tc>
              <w:tc>
                <w:tcPr>
                  <w:tcW w:w="3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F3E69E" w14:textId="77777777" w:rsidR="00D77CE0" w:rsidRPr="00DA4F3F" w:rsidRDefault="00D77CE0" w:rsidP="00D77CE0">
                  <w:pPr>
                    <w:spacing w:line="480" w:lineRule="auto"/>
                    <w:rPr>
                      <w:rFonts w:ascii="Candara" w:hAnsi="Candara"/>
                      <w:sz w:val="20"/>
                      <w:szCs w:val="20"/>
                    </w:rPr>
                  </w:pPr>
                </w:p>
              </w:tc>
              <w:tc>
                <w:tcPr>
                  <w:tcW w:w="1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E33276" w14:textId="77777777" w:rsidR="00D77CE0" w:rsidRPr="00DA4F3F" w:rsidRDefault="00D77CE0" w:rsidP="00D77CE0">
                  <w:pPr>
                    <w:rPr>
                      <w:rFonts w:ascii="Candara" w:hAnsi="Candara"/>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13A478" w14:textId="77777777" w:rsidR="00D77CE0" w:rsidRPr="00DA4F3F" w:rsidRDefault="00D77CE0" w:rsidP="00D77CE0">
                  <w:pPr>
                    <w:rPr>
                      <w:rFonts w:ascii="Candara" w:hAnsi="Candara"/>
                      <w:sz w:val="20"/>
                      <w:szCs w:val="20"/>
                    </w:rPr>
                  </w:pPr>
                </w:p>
              </w:tc>
              <w:tc>
                <w:tcPr>
                  <w:tcW w:w="2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997400" w14:textId="77777777" w:rsidR="00D77CE0" w:rsidRPr="00DA4F3F" w:rsidRDefault="00D77CE0" w:rsidP="00D77CE0">
                  <w:pPr>
                    <w:rPr>
                      <w:rFonts w:ascii="Candara" w:hAnsi="Candara"/>
                      <w:sz w:val="20"/>
                      <w:szCs w:val="20"/>
                    </w:rPr>
                  </w:pPr>
                </w:p>
              </w:tc>
            </w:tr>
            <w:tr w:rsidR="00D77CE0" w:rsidRPr="00DA4F3F" w14:paraId="643152AB" w14:textId="77777777" w:rsidTr="000A68E1">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B89A9C" w14:textId="77777777" w:rsidR="00D77CE0" w:rsidRPr="00DA4F3F" w:rsidRDefault="00D77CE0" w:rsidP="00D77CE0">
                  <w:pPr>
                    <w:rPr>
                      <w:rFonts w:ascii="Candara" w:hAnsi="Candara"/>
                      <w:sz w:val="20"/>
                      <w:szCs w:val="20"/>
                    </w:rPr>
                  </w:pPr>
                  <w:r w:rsidRPr="00DA4F3F">
                    <w:rPr>
                      <w:rFonts w:ascii="Candara" w:eastAsia="Calibri" w:hAnsi="Candara" w:cs="Calibri"/>
                      <w:sz w:val="20"/>
                      <w:szCs w:val="20"/>
                    </w:rPr>
                    <w:t>2</w:t>
                  </w:r>
                </w:p>
              </w:tc>
              <w:tc>
                <w:tcPr>
                  <w:tcW w:w="3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102F5B" w14:textId="77777777" w:rsidR="00D77CE0" w:rsidRPr="00DA4F3F" w:rsidRDefault="00D77CE0" w:rsidP="00D77CE0">
                  <w:pPr>
                    <w:spacing w:line="480" w:lineRule="auto"/>
                    <w:rPr>
                      <w:rFonts w:ascii="Candara" w:hAnsi="Candara"/>
                      <w:sz w:val="20"/>
                      <w:szCs w:val="20"/>
                    </w:rPr>
                  </w:pPr>
                </w:p>
              </w:tc>
              <w:tc>
                <w:tcPr>
                  <w:tcW w:w="1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F5AA59" w14:textId="77777777" w:rsidR="00D77CE0" w:rsidRPr="00DA4F3F" w:rsidRDefault="00D77CE0" w:rsidP="00D77CE0">
                  <w:pPr>
                    <w:rPr>
                      <w:rFonts w:ascii="Candara" w:hAnsi="Candara"/>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94EE94" w14:textId="77777777" w:rsidR="00D77CE0" w:rsidRPr="00DA4F3F" w:rsidRDefault="00D77CE0" w:rsidP="00D77CE0">
                  <w:pPr>
                    <w:rPr>
                      <w:rFonts w:ascii="Candara" w:hAnsi="Candara"/>
                      <w:sz w:val="20"/>
                      <w:szCs w:val="20"/>
                    </w:rPr>
                  </w:pPr>
                </w:p>
              </w:tc>
              <w:tc>
                <w:tcPr>
                  <w:tcW w:w="2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9159DC" w14:textId="77777777" w:rsidR="00D77CE0" w:rsidRPr="00DA4F3F" w:rsidRDefault="00D77CE0" w:rsidP="00D77CE0">
                  <w:pPr>
                    <w:rPr>
                      <w:rFonts w:ascii="Candara" w:hAnsi="Candara"/>
                      <w:sz w:val="20"/>
                      <w:szCs w:val="20"/>
                    </w:rPr>
                  </w:pPr>
                </w:p>
              </w:tc>
            </w:tr>
            <w:tr w:rsidR="00D77CE0" w:rsidRPr="00DA4F3F" w14:paraId="5F99C899" w14:textId="77777777" w:rsidTr="000A68E1">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3D4CCD" w14:textId="77777777" w:rsidR="00D77CE0" w:rsidRPr="00DA4F3F" w:rsidRDefault="00D77CE0" w:rsidP="00D77CE0">
                  <w:pPr>
                    <w:rPr>
                      <w:rFonts w:ascii="Candara" w:hAnsi="Candara"/>
                      <w:sz w:val="20"/>
                      <w:szCs w:val="20"/>
                    </w:rPr>
                  </w:pPr>
                  <w:r w:rsidRPr="00DA4F3F">
                    <w:rPr>
                      <w:rFonts w:ascii="Candara" w:eastAsia="Calibri" w:hAnsi="Candara" w:cs="Calibri"/>
                      <w:sz w:val="20"/>
                      <w:szCs w:val="20"/>
                    </w:rPr>
                    <w:t>3</w:t>
                  </w:r>
                </w:p>
              </w:tc>
              <w:tc>
                <w:tcPr>
                  <w:tcW w:w="3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B836C7" w14:textId="77777777" w:rsidR="00D77CE0" w:rsidRPr="00DA4F3F" w:rsidRDefault="00D77CE0" w:rsidP="00D77CE0">
                  <w:pPr>
                    <w:spacing w:line="480" w:lineRule="auto"/>
                    <w:rPr>
                      <w:rFonts w:ascii="Candara" w:hAnsi="Candara"/>
                      <w:sz w:val="20"/>
                      <w:szCs w:val="20"/>
                    </w:rPr>
                  </w:pPr>
                </w:p>
              </w:tc>
              <w:tc>
                <w:tcPr>
                  <w:tcW w:w="1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1A561F" w14:textId="77777777" w:rsidR="00D77CE0" w:rsidRPr="00DA4F3F" w:rsidRDefault="00D77CE0" w:rsidP="00D77CE0">
                  <w:pPr>
                    <w:rPr>
                      <w:rFonts w:ascii="Candara" w:hAnsi="Candara"/>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66B767" w14:textId="77777777" w:rsidR="00D77CE0" w:rsidRPr="00DA4F3F" w:rsidRDefault="00D77CE0" w:rsidP="00D77CE0">
                  <w:pPr>
                    <w:rPr>
                      <w:rFonts w:ascii="Candara" w:hAnsi="Candara"/>
                      <w:sz w:val="20"/>
                      <w:szCs w:val="20"/>
                    </w:rPr>
                  </w:pPr>
                </w:p>
              </w:tc>
              <w:tc>
                <w:tcPr>
                  <w:tcW w:w="2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96E9F2" w14:textId="77777777" w:rsidR="00D77CE0" w:rsidRPr="00DA4F3F" w:rsidRDefault="00D77CE0" w:rsidP="00D77CE0">
                  <w:pPr>
                    <w:rPr>
                      <w:rFonts w:ascii="Candara" w:hAnsi="Candara"/>
                      <w:sz w:val="20"/>
                      <w:szCs w:val="20"/>
                    </w:rPr>
                  </w:pPr>
                </w:p>
              </w:tc>
            </w:tr>
          </w:tbl>
          <w:p w14:paraId="29B16DB3" w14:textId="77777777" w:rsidR="00D77CE0" w:rsidRPr="00DA4F3F" w:rsidRDefault="0097689C" w:rsidP="00F20A9A">
            <w:pPr>
              <w:spacing w:line="360" w:lineRule="auto"/>
              <w:rPr>
                <w:rFonts w:ascii="Candara" w:hAnsi="Candara"/>
                <w:sz w:val="20"/>
                <w:szCs w:val="20"/>
              </w:rPr>
            </w:pPr>
            <w:r w:rsidRPr="00DA4F3F">
              <w:rPr>
                <w:rFonts w:ascii="Candara" w:eastAsia="Calibri" w:hAnsi="Candara" w:cs="Calibri"/>
                <w:sz w:val="20"/>
                <w:szCs w:val="20"/>
              </w:rPr>
              <w:br/>
            </w:r>
            <w:r w:rsidR="00D77CE0" w:rsidRPr="00DA4F3F">
              <w:rPr>
                <w:rFonts w:ascii="Candara" w:eastAsia="Calibri" w:hAnsi="Candara" w:cs="Calibri"/>
                <w:sz w:val="20"/>
                <w:szCs w:val="20"/>
              </w:rPr>
              <w:t>Company Name: _________________________________________________________</w:t>
            </w:r>
          </w:p>
          <w:p w14:paraId="16CA36E2" w14:textId="77777777" w:rsidR="00D77CE0" w:rsidRPr="00DA4F3F" w:rsidRDefault="00D77CE0" w:rsidP="00F20A9A">
            <w:pPr>
              <w:spacing w:line="360" w:lineRule="auto"/>
              <w:rPr>
                <w:rFonts w:ascii="Candara" w:eastAsia="Calibri" w:hAnsi="Candara" w:cs="Calibri"/>
                <w:sz w:val="20"/>
                <w:szCs w:val="20"/>
              </w:rPr>
            </w:pPr>
            <w:r w:rsidRPr="00DA4F3F">
              <w:rPr>
                <w:rFonts w:ascii="Candara" w:eastAsia="Calibri" w:hAnsi="Candara" w:cs="Calibri"/>
                <w:sz w:val="20"/>
                <w:szCs w:val="20"/>
              </w:rPr>
              <w:t>Address: ________________________________________________________________</w:t>
            </w:r>
          </w:p>
          <w:p w14:paraId="66A8412F" w14:textId="77777777" w:rsidR="00D77CE0" w:rsidRPr="00DA4F3F" w:rsidRDefault="00D77CE0" w:rsidP="00F20A9A">
            <w:pPr>
              <w:spacing w:line="360" w:lineRule="auto"/>
              <w:rPr>
                <w:rFonts w:ascii="Candara" w:eastAsia="Calibri" w:hAnsi="Candara" w:cs="Calibri"/>
                <w:sz w:val="20"/>
                <w:szCs w:val="20"/>
              </w:rPr>
            </w:pPr>
            <w:r w:rsidRPr="00DA4F3F">
              <w:rPr>
                <w:rFonts w:ascii="Candara" w:eastAsia="Calibri" w:hAnsi="Candara" w:cs="Calibri"/>
                <w:sz w:val="20"/>
                <w:szCs w:val="20"/>
              </w:rPr>
              <w:t>Telephone   :   ____________</w:t>
            </w:r>
            <w:r w:rsidR="00530F6C" w:rsidRPr="00DA4F3F">
              <w:rPr>
                <w:rFonts w:ascii="Candara" w:eastAsia="Calibri" w:hAnsi="Candara" w:cs="Calibri"/>
                <w:sz w:val="20"/>
                <w:szCs w:val="20"/>
              </w:rPr>
              <w:t>____</w:t>
            </w:r>
            <w:r w:rsidRPr="00DA4F3F">
              <w:rPr>
                <w:rFonts w:ascii="Candara" w:eastAsia="Calibri" w:hAnsi="Candara" w:cs="Calibri"/>
                <w:sz w:val="20"/>
                <w:szCs w:val="20"/>
              </w:rPr>
              <w:t xml:space="preserve">_____ </w:t>
            </w:r>
          </w:p>
          <w:p w14:paraId="5FD9940B" w14:textId="77777777" w:rsidR="00D77CE0" w:rsidRPr="00DA4F3F" w:rsidRDefault="00D77CE0" w:rsidP="00F20A9A">
            <w:pPr>
              <w:spacing w:line="360" w:lineRule="auto"/>
              <w:rPr>
                <w:rFonts w:ascii="Candara" w:eastAsia="Calibri" w:hAnsi="Candara" w:cs="Calibri"/>
                <w:sz w:val="20"/>
                <w:szCs w:val="20"/>
              </w:rPr>
            </w:pPr>
            <w:r w:rsidRPr="00DA4F3F">
              <w:rPr>
                <w:rFonts w:ascii="Candara" w:eastAsia="Calibri" w:hAnsi="Candara" w:cs="Calibri"/>
                <w:sz w:val="20"/>
                <w:szCs w:val="20"/>
              </w:rPr>
              <w:t>E-mail          :    ____________________________________________</w:t>
            </w:r>
          </w:p>
          <w:p w14:paraId="39116062" w14:textId="4F0CA505" w:rsidR="00D77CE0" w:rsidRPr="00DA4F3F" w:rsidRDefault="00D77CE0" w:rsidP="00F20A9A">
            <w:pPr>
              <w:spacing w:line="360" w:lineRule="auto"/>
              <w:rPr>
                <w:rFonts w:ascii="Candara" w:eastAsia="Calibri" w:hAnsi="Candara" w:cs="Calibri"/>
                <w:b/>
                <w:bCs/>
                <w:sz w:val="20"/>
                <w:szCs w:val="20"/>
                <w:u w:val="single"/>
              </w:rPr>
            </w:pPr>
            <w:r w:rsidRPr="00DA4F3F">
              <w:rPr>
                <w:rFonts w:ascii="Candara" w:eastAsia="Calibri" w:hAnsi="Candara" w:cs="Calibri"/>
                <w:b/>
                <w:bCs/>
                <w:sz w:val="20"/>
                <w:szCs w:val="20"/>
                <w:u w:val="single"/>
              </w:rPr>
              <w:t>Contact Person</w:t>
            </w:r>
            <w:r w:rsidR="00A10060" w:rsidRPr="00DA4F3F">
              <w:rPr>
                <w:rFonts w:ascii="Candara" w:eastAsia="Calibri" w:hAnsi="Candara" w:cs="Calibri"/>
                <w:b/>
                <w:bCs/>
                <w:sz w:val="20"/>
                <w:szCs w:val="20"/>
                <w:u w:val="single"/>
              </w:rPr>
              <w:t xml:space="preserve"> (The Client)</w:t>
            </w:r>
          </w:p>
          <w:p w14:paraId="6AAB6923" w14:textId="77777777" w:rsidR="00D77CE0" w:rsidRPr="00DA4F3F" w:rsidRDefault="00D77CE0" w:rsidP="00F20A9A">
            <w:pPr>
              <w:spacing w:line="360" w:lineRule="auto"/>
              <w:rPr>
                <w:rFonts w:ascii="Candara" w:eastAsia="Calibri" w:hAnsi="Candara" w:cs="Calibri"/>
                <w:sz w:val="20"/>
                <w:szCs w:val="20"/>
              </w:rPr>
            </w:pPr>
            <w:r w:rsidRPr="00DA4F3F">
              <w:rPr>
                <w:rFonts w:ascii="Candara" w:eastAsia="Calibri" w:hAnsi="Candara" w:cs="Calibri"/>
                <w:sz w:val="20"/>
                <w:szCs w:val="20"/>
              </w:rPr>
              <w:t xml:space="preserve">Name  : ________________________________  </w:t>
            </w:r>
            <w:r w:rsidR="000A68E1" w:rsidRPr="00DA4F3F">
              <w:rPr>
                <w:rFonts w:ascii="Candara" w:eastAsia="Calibri" w:hAnsi="Candara" w:cs="Calibri"/>
                <w:sz w:val="20"/>
                <w:szCs w:val="20"/>
              </w:rPr>
              <w:t>Job Title</w:t>
            </w:r>
            <w:r w:rsidRPr="00DA4F3F">
              <w:rPr>
                <w:rFonts w:ascii="Candara" w:eastAsia="Calibri" w:hAnsi="Candara" w:cs="Calibri"/>
                <w:sz w:val="20"/>
                <w:szCs w:val="20"/>
              </w:rPr>
              <w:t>: _____________________</w:t>
            </w:r>
            <w:r w:rsidR="00530F6C" w:rsidRPr="00DA4F3F">
              <w:rPr>
                <w:rFonts w:ascii="Candara" w:eastAsia="Calibri" w:hAnsi="Candara" w:cs="Calibri"/>
                <w:sz w:val="20"/>
                <w:szCs w:val="20"/>
              </w:rPr>
              <w:t>__</w:t>
            </w:r>
          </w:p>
          <w:p w14:paraId="4CED663D" w14:textId="77777777" w:rsidR="00D77CE0" w:rsidRPr="00DA4F3F" w:rsidRDefault="00D77CE0" w:rsidP="00F20A9A">
            <w:pPr>
              <w:spacing w:line="360" w:lineRule="auto"/>
              <w:rPr>
                <w:rFonts w:ascii="Candara" w:eastAsia="Calibri" w:hAnsi="Candara" w:cs="Calibri"/>
                <w:sz w:val="20"/>
                <w:szCs w:val="20"/>
              </w:rPr>
            </w:pPr>
            <w:r w:rsidRPr="00DA4F3F">
              <w:rPr>
                <w:rFonts w:ascii="Candara" w:eastAsia="Calibri" w:hAnsi="Candara" w:cs="Calibri"/>
                <w:sz w:val="20"/>
                <w:szCs w:val="20"/>
              </w:rPr>
              <w:t xml:space="preserve">Telephone   :   _________________________ </w:t>
            </w:r>
          </w:p>
          <w:p w14:paraId="4A781C09" w14:textId="77777777" w:rsidR="00D77CE0" w:rsidRPr="00DA4F3F" w:rsidRDefault="00D77CE0" w:rsidP="00F20A9A">
            <w:pPr>
              <w:spacing w:line="360" w:lineRule="auto"/>
              <w:rPr>
                <w:rFonts w:ascii="Candara" w:eastAsia="Calibri" w:hAnsi="Candara" w:cs="Calibri"/>
                <w:sz w:val="20"/>
                <w:szCs w:val="20"/>
              </w:rPr>
            </w:pPr>
            <w:r w:rsidRPr="00DA4F3F">
              <w:rPr>
                <w:rFonts w:ascii="Candara" w:eastAsia="Calibri" w:hAnsi="Candara" w:cs="Calibri"/>
                <w:sz w:val="20"/>
                <w:szCs w:val="20"/>
              </w:rPr>
              <w:t>Mobile:_____________________    Email: _________________________________</w:t>
            </w:r>
            <w:r w:rsidR="00530F6C" w:rsidRPr="00DA4F3F">
              <w:rPr>
                <w:rFonts w:ascii="Candara" w:eastAsia="Calibri" w:hAnsi="Candara" w:cs="Calibri"/>
                <w:sz w:val="20"/>
                <w:szCs w:val="20"/>
              </w:rPr>
              <w:t>___</w:t>
            </w:r>
            <w:r w:rsidRPr="00DA4F3F">
              <w:rPr>
                <w:rFonts w:ascii="Candara" w:eastAsia="Calibri" w:hAnsi="Candara" w:cs="Calibri"/>
                <w:sz w:val="20"/>
                <w:szCs w:val="20"/>
              </w:rPr>
              <w:t>____</w:t>
            </w:r>
          </w:p>
          <w:p w14:paraId="7CD851FE" w14:textId="77777777" w:rsidR="000A68E1" w:rsidRPr="00DA4F3F" w:rsidRDefault="000A68E1" w:rsidP="000A68E1">
            <w:pPr>
              <w:pStyle w:val="ListParagraph"/>
              <w:numPr>
                <w:ilvl w:val="0"/>
                <w:numId w:val="10"/>
              </w:numPr>
              <w:rPr>
                <w:rFonts w:ascii="Candara" w:eastAsia="Calibri" w:hAnsi="Candara" w:cs="Calibri"/>
                <w:sz w:val="20"/>
                <w:szCs w:val="20"/>
              </w:rPr>
            </w:pPr>
            <w:r w:rsidRPr="00DA4F3F">
              <w:rPr>
                <w:rFonts w:ascii="Candara" w:eastAsia="Calibri" w:hAnsi="Candara" w:cs="Calibri"/>
                <w:sz w:val="20"/>
                <w:szCs w:val="20"/>
              </w:rPr>
              <w:t xml:space="preserve">Is Vendor Registration required?  </w:t>
            </w:r>
          </w:p>
          <w:p w14:paraId="11CE7D7B" w14:textId="08DFBBFB" w:rsidR="000A68E1" w:rsidRPr="00DA4F3F" w:rsidRDefault="000A68E1" w:rsidP="000A68E1">
            <w:pPr>
              <w:pStyle w:val="ListParagraph"/>
              <w:numPr>
                <w:ilvl w:val="0"/>
                <w:numId w:val="10"/>
              </w:numPr>
              <w:rPr>
                <w:rFonts w:ascii="Candara" w:eastAsia="Calibri" w:hAnsi="Candara" w:cs="Calibri"/>
                <w:sz w:val="20"/>
                <w:szCs w:val="20"/>
              </w:rPr>
            </w:pPr>
            <w:r w:rsidRPr="00DA4F3F">
              <w:rPr>
                <w:rFonts w:ascii="Candara" w:eastAsia="Calibri" w:hAnsi="Candara" w:cs="Calibri"/>
                <w:sz w:val="20"/>
                <w:szCs w:val="20"/>
              </w:rPr>
              <w:t xml:space="preserve">Are you claiming for </w:t>
            </w:r>
            <w:r w:rsidR="00A10060" w:rsidRPr="00DA4F3F">
              <w:rPr>
                <w:rFonts w:ascii="Candara" w:eastAsia="Calibri" w:hAnsi="Candara" w:cs="Calibri"/>
                <w:sz w:val="20"/>
                <w:szCs w:val="20"/>
              </w:rPr>
              <w:t xml:space="preserve">SBL-KHAS </w:t>
            </w:r>
            <w:r w:rsidRPr="00DA4F3F">
              <w:rPr>
                <w:rFonts w:ascii="Candara" w:eastAsia="Calibri" w:hAnsi="Candara" w:cs="Calibri"/>
                <w:sz w:val="20"/>
                <w:szCs w:val="20"/>
              </w:rPr>
              <w:t>HRD</w:t>
            </w:r>
            <w:r w:rsidR="00A10060" w:rsidRPr="00DA4F3F">
              <w:rPr>
                <w:rFonts w:ascii="Candara" w:eastAsia="Calibri" w:hAnsi="Candara" w:cs="Calibri"/>
                <w:sz w:val="20"/>
                <w:szCs w:val="20"/>
              </w:rPr>
              <w:t xml:space="preserve"> CORP</w:t>
            </w:r>
            <w:r w:rsidRPr="00DA4F3F">
              <w:rPr>
                <w:rFonts w:ascii="Candara" w:eastAsia="Calibri" w:hAnsi="Candara" w:cs="Calibri"/>
                <w:sz w:val="20"/>
                <w:szCs w:val="20"/>
              </w:rPr>
              <w:t xml:space="preserve">? </w:t>
            </w:r>
          </w:p>
          <w:p w14:paraId="39B08311" w14:textId="77777777" w:rsidR="0032696F" w:rsidRPr="00DA4F3F" w:rsidRDefault="0032696F" w:rsidP="00D77CE0">
            <w:pPr>
              <w:rPr>
                <w:rFonts w:ascii="Candara" w:eastAsia="Calibri" w:hAnsi="Candara" w:cs="Calibri"/>
                <w:sz w:val="20"/>
                <w:szCs w:val="20"/>
              </w:rPr>
            </w:pPr>
          </w:p>
          <w:p w14:paraId="43A10389" w14:textId="77777777" w:rsidR="00D34931" w:rsidRPr="00DA4F3F" w:rsidRDefault="00D34931" w:rsidP="00D77CE0">
            <w:pPr>
              <w:rPr>
                <w:rFonts w:ascii="Candara" w:eastAsia="Calibri" w:hAnsi="Candara" w:cs="Calibri"/>
                <w:sz w:val="20"/>
                <w:szCs w:val="20"/>
              </w:rPr>
            </w:pPr>
          </w:p>
          <w:p w14:paraId="131168E0" w14:textId="77777777" w:rsidR="00D77CE0" w:rsidRPr="00DA4F3F" w:rsidRDefault="00D77CE0" w:rsidP="00D77CE0">
            <w:pPr>
              <w:rPr>
                <w:rFonts w:ascii="Candara" w:eastAsia="Calibri" w:hAnsi="Candara" w:cs="Calibri"/>
                <w:sz w:val="20"/>
                <w:szCs w:val="20"/>
              </w:rPr>
            </w:pPr>
            <w:r w:rsidRPr="00DA4F3F">
              <w:rPr>
                <w:rFonts w:ascii="Candara" w:eastAsia="Calibri" w:hAnsi="Candara" w:cs="Calibri"/>
                <w:sz w:val="20"/>
                <w:szCs w:val="20"/>
              </w:rPr>
              <w:t>________________________________</w:t>
            </w:r>
          </w:p>
          <w:p w14:paraId="1DF12581" w14:textId="499D7E91" w:rsidR="00D77CE0" w:rsidRPr="00DA4F3F" w:rsidRDefault="00D77CE0" w:rsidP="00D77CE0">
            <w:pPr>
              <w:ind w:firstLine="720"/>
              <w:rPr>
                <w:rFonts w:ascii="Candara" w:eastAsia="Calibri" w:hAnsi="Candara" w:cs="Calibri"/>
                <w:sz w:val="20"/>
                <w:szCs w:val="20"/>
              </w:rPr>
            </w:pPr>
            <w:r w:rsidRPr="00DA4F3F">
              <w:rPr>
                <w:rFonts w:ascii="Candara" w:eastAsia="Calibri" w:hAnsi="Candara" w:cs="Calibri"/>
                <w:sz w:val="20"/>
                <w:szCs w:val="20"/>
              </w:rPr>
              <w:t>Authorised Signature</w:t>
            </w:r>
            <w:r w:rsidRPr="00DA4F3F">
              <w:rPr>
                <w:rFonts w:ascii="Candara" w:eastAsia="Calibri" w:hAnsi="Candara" w:cs="Calibri"/>
                <w:sz w:val="20"/>
                <w:szCs w:val="20"/>
              </w:rPr>
              <w:tab/>
            </w:r>
            <w:r w:rsidR="00A10060" w:rsidRPr="00DA4F3F">
              <w:rPr>
                <w:rFonts w:ascii="Candara" w:eastAsia="Calibri" w:hAnsi="Candara" w:cs="Calibri"/>
                <w:sz w:val="20"/>
                <w:szCs w:val="20"/>
              </w:rPr>
              <w:br/>
              <w:t>(Director/ Head of Department/ Authorised Manager)</w:t>
            </w:r>
            <w:r w:rsidRPr="00DA4F3F">
              <w:rPr>
                <w:rFonts w:ascii="Candara" w:eastAsia="Calibri" w:hAnsi="Candara" w:cs="Calibri"/>
                <w:sz w:val="20"/>
                <w:szCs w:val="20"/>
              </w:rPr>
              <w:tab/>
            </w:r>
            <w:r w:rsidRPr="00DA4F3F">
              <w:rPr>
                <w:rFonts w:ascii="Candara" w:eastAsia="Calibri" w:hAnsi="Candara" w:cs="Calibri"/>
                <w:sz w:val="20"/>
                <w:szCs w:val="20"/>
              </w:rPr>
              <w:tab/>
            </w:r>
            <w:r w:rsidRPr="00DA4F3F">
              <w:rPr>
                <w:rFonts w:ascii="Candara" w:eastAsia="Calibri" w:hAnsi="Candara" w:cs="Calibri"/>
                <w:sz w:val="20"/>
                <w:szCs w:val="20"/>
              </w:rPr>
              <w:tab/>
              <w:t>Company Stamp</w:t>
            </w:r>
          </w:p>
          <w:p w14:paraId="47388E52" w14:textId="77777777" w:rsidR="00D77CE0" w:rsidRPr="00DA4F3F" w:rsidRDefault="00D77CE0" w:rsidP="00D77CE0">
            <w:pPr>
              <w:rPr>
                <w:rFonts w:ascii="Candara" w:eastAsia="Calibri" w:hAnsi="Candara" w:cs="Calibri"/>
                <w:sz w:val="20"/>
                <w:szCs w:val="20"/>
              </w:rPr>
            </w:pPr>
          </w:p>
          <w:p w14:paraId="5FB8AC11" w14:textId="77777777" w:rsidR="00D77CE0" w:rsidRPr="00DA4F3F" w:rsidRDefault="00595DE5" w:rsidP="00D77CE0">
            <w:pPr>
              <w:jc w:val="center"/>
              <w:rPr>
                <w:rFonts w:ascii="Candara" w:eastAsia="Calibri" w:hAnsi="Candara" w:cs="Calibri"/>
                <w:b/>
                <w:bCs/>
                <w:i/>
                <w:iCs/>
                <w:sz w:val="20"/>
                <w:szCs w:val="20"/>
              </w:rPr>
            </w:pPr>
            <w:r w:rsidRPr="00DA4F3F">
              <w:rPr>
                <w:rFonts w:ascii="Candara" w:eastAsia="Calibri" w:hAnsi="Candara" w:cs="Calibri"/>
                <w:i/>
                <w:iCs/>
                <w:sz w:val="20"/>
                <w:szCs w:val="20"/>
              </w:rPr>
              <w:t>By submitting this form, I have read and accept the terms and conditions stated.</w:t>
            </w:r>
          </w:p>
          <w:p w14:paraId="4AADDE91" w14:textId="2AF2072C" w:rsidR="0015582B" w:rsidRPr="00DA4F3F" w:rsidRDefault="00A10060" w:rsidP="00D77CE0">
            <w:pPr>
              <w:jc w:val="center"/>
              <w:rPr>
                <w:rFonts w:ascii="Candara" w:eastAsia="Calibri" w:hAnsi="Candara" w:cs="Calibri"/>
                <w:b/>
                <w:bCs/>
                <w:i/>
                <w:iCs/>
                <w:sz w:val="20"/>
                <w:szCs w:val="20"/>
              </w:rPr>
            </w:pPr>
            <w:r w:rsidRPr="00DA4F3F">
              <w:rPr>
                <w:rFonts w:ascii="Candara" w:eastAsia="Calibri" w:hAnsi="Candara" w:cs="Calibri"/>
                <w:b/>
                <w:bCs/>
                <w:i/>
                <w:iCs/>
                <w:sz w:val="20"/>
                <w:szCs w:val="20"/>
              </w:rPr>
              <w:t>*</w:t>
            </w:r>
            <w:r w:rsidR="0015582B" w:rsidRPr="00DA4F3F">
              <w:rPr>
                <w:rFonts w:ascii="Candara" w:eastAsia="Calibri" w:hAnsi="Candara" w:cs="Calibri"/>
                <w:b/>
                <w:bCs/>
                <w:i/>
                <w:iCs/>
                <w:sz w:val="20"/>
                <w:szCs w:val="20"/>
              </w:rPr>
              <w:t xml:space="preserve">FULL PAYMENT HAS TO BE PAID BEFORE THE COURSE </w:t>
            </w:r>
            <w:r w:rsidR="000A68E1" w:rsidRPr="00DA4F3F">
              <w:rPr>
                <w:rFonts w:ascii="Candara" w:eastAsia="Calibri" w:hAnsi="Candara" w:cs="Calibri"/>
                <w:b/>
                <w:bCs/>
                <w:i/>
                <w:iCs/>
                <w:sz w:val="20"/>
                <w:szCs w:val="20"/>
              </w:rPr>
              <w:t>STARTS</w:t>
            </w:r>
            <w:r w:rsidR="0015582B" w:rsidRPr="00DA4F3F">
              <w:rPr>
                <w:rFonts w:ascii="Candara" w:eastAsia="Calibri" w:hAnsi="Candara" w:cs="Calibri"/>
                <w:b/>
                <w:bCs/>
                <w:i/>
                <w:iCs/>
                <w:sz w:val="20"/>
                <w:szCs w:val="20"/>
              </w:rPr>
              <w:t>.</w:t>
            </w:r>
          </w:p>
          <w:p w14:paraId="0B404B14" w14:textId="77777777" w:rsidR="000D1A10" w:rsidRPr="00DA4F3F" w:rsidRDefault="000A68E1" w:rsidP="000D1A10">
            <w:pPr>
              <w:jc w:val="center"/>
              <w:rPr>
                <w:rFonts w:ascii="Candara" w:eastAsia="Calibri" w:hAnsi="Candara" w:cs="Calibri"/>
                <w:b/>
                <w:bCs/>
                <w:sz w:val="20"/>
                <w:szCs w:val="20"/>
              </w:rPr>
            </w:pPr>
            <w:r w:rsidRPr="00DA4F3F">
              <w:rPr>
                <w:rFonts w:ascii="Candara" w:eastAsia="Calibri" w:hAnsi="Candara" w:cs="Calibri"/>
                <w:b/>
                <w:bCs/>
                <w:sz w:val="20"/>
                <w:szCs w:val="20"/>
              </w:rPr>
              <w:t xml:space="preserve">PLEASE EMAIL </w:t>
            </w:r>
            <w:r w:rsidR="000D1A10" w:rsidRPr="00DA4F3F">
              <w:rPr>
                <w:rFonts w:ascii="Candara" w:eastAsia="Calibri" w:hAnsi="Candara" w:cs="Calibri"/>
                <w:b/>
                <w:bCs/>
                <w:sz w:val="20"/>
                <w:szCs w:val="20"/>
              </w:rPr>
              <w:t xml:space="preserve">to  </w:t>
            </w:r>
            <w:hyperlink r:id="rId10" w:history="1">
              <w:r w:rsidR="000D1A10" w:rsidRPr="00DA4F3F">
                <w:rPr>
                  <w:rStyle w:val="Hyperlink"/>
                  <w:rFonts w:ascii="Candara" w:eastAsia="Calibri" w:hAnsi="Candara" w:cs="Calibri"/>
                  <w:b/>
                  <w:bCs/>
                  <w:sz w:val="20"/>
                  <w:szCs w:val="20"/>
                </w:rPr>
                <w:t>info@itrainingexpert.com</w:t>
              </w:r>
            </w:hyperlink>
          </w:p>
          <w:p w14:paraId="3C8CEF0B" w14:textId="77777777" w:rsidR="00F20A9A" w:rsidRPr="00DA4F3F" w:rsidRDefault="000D1A10" w:rsidP="00530F6C">
            <w:pPr>
              <w:rPr>
                <w:rFonts w:ascii="Candara" w:hAnsi="Candara" w:cs="Calibri"/>
                <w:bCs/>
                <w:sz w:val="20"/>
                <w:szCs w:val="20"/>
              </w:rPr>
            </w:pPr>
            <w:r w:rsidRPr="00DA4F3F">
              <w:rPr>
                <w:rFonts w:ascii="Candara" w:eastAsia="Calibri" w:hAnsi="Candara" w:cs="Calibri"/>
                <w:b/>
                <w:bCs/>
                <w:sz w:val="20"/>
                <w:szCs w:val="20"/>
              </w:rPr>
              <w:t xml:space="preserve">                                          For enquiry</w:t>
            </w:r>
            <w:r w:rsidR="00906751" w:rsidRPr="00DA4F3F">
              <w:rPr>
                <w:rFonts w:ascii="Candara" w:eastAsia="Calibri" w:hAnsi="Candara" w:cs="Calibri"/>
                <w:b/>
                <w:bCs/>
                <w:sz w:val="20"/>
                <w:szCs w:val="20"/>
              </w:rPr>
              <w:t>, please contact us at +603 8074</w:t>
            </w:r>
            <w:r w:rsidRPr="00DA4F3F">
              <w:rPr>
                <w:rFonts w:ascii="Candara" w:eastAsia="Calibri" w:hAnsi="Candara" w:cs="Calibri"/>
                <w:b/>
                <w:bCs/>
                <w:sz w:val="20"/>
                <w:szCs w:val="20"/>
              </w:rPr>
              <w:t xml:space="preserve"> </w:t>
            </w:r>
            <w:r w:rsidR="00906751" w:rsidRPr="00DA4F3F">
              <w:rPr>
                <w:rFonts w:ascii="Candara" w:eastAsia="Calibri" w:hAnsi="Candara" w:cs="Calibri"/>
                <w:b/>
                <w:bCs/>
                <w:sz w:val="20"/>
                <w:szCs w:val="20"/>
              </w:rPr>
              <w:t>9056</w:t>
            </w:r>
            <w:r w:rsidR="000A68E1" w:rsidRPr="00DA4F3F">
              <w:rPr>
                <w:rFonts w:ascii="Candara" w:eastAsia="Calibri" w:hAnsi="Candara" w:cs="Calibri"/>
                <w:b/>
                <w:bCs/>
                <w:sz w:val="20"/>
                <w:szCs w:val="20"/>
              </w:rPr>
              <w:t xml:space="preserve"> | +6012 6869 628</w:t>
            </w:r>
            <w:r w:rsidRPr="00DA4F3F">
              <w:rPr>
                <w:rFonts w:ascii="Candara" w:eastAsia="Calibri" w:hAnsi="Candara" w:cs="Calibri"/>
                <w:i/>
                <w:iCs/>
                <w:sz w:val="20"/>
                <w:szCs w:val="20"/>
              </w:rPr>
              <w:br/>
            </w:r>
            <w:r w:rsidRPr="00DA4F3F">
              <w:rPr>
                <w:rFonts w:ascii="Candara" w:hAnsi="Candara" w:cs="Calibri"/>
                <w:b/>
                <w:bCs/>
                <w:sz w:val="20"/>
                <w:szCs w:val="20"/>
              </w:rPr>
              <w:br/>
            </w:r>
            <w:r w:rsidR="00530F6C" w:rsidRPr="00DA4F3F">
              <w:rPr>
                <w:rFonts w:ascii="Candara" w:hAnsi="Candara" w:cs="Calibri"/>
                <w:b/>
                <w:bCs/>
                <w:sz w:val="20"/>
                <w:szCs w:val="20"/>
              </w:rPr>
              <w:t>Payment terms and condition:</w:t>
            </w:r>
            <w:r w:rsidR="00530F6C" w:rsidRPr="00DA4F3F">
              <w:rPr>
                <w:rFonts w:ascii="Candara" w:hAnsi="Candara" w:cs="Calibri"/>
                <w:bCs/>
                <w:sz w:val="20"/>
                <w:szCs w:val="20"/>
              </w:rPr>
              <w:t xml:space="preserve"> </w:t>
            </w:r>
            <w:r w:rsidR="00530F6C" w:rsidRPr="00DA4F3F">
              <w:rPr>
                <w:rFonts w:ascii="Candara" w:hAnsi="Candara" w:cs="Calibri"/>
                <w:bCs/>
                <w:sz w:val="20"/>
                <w:szCs w:val="20"/>
              </w:rPr>
              <w:br/>
              <w:t>Please make bank transfer to: "ITRAININGEXPERT GL</w:t>
            </w:r>
            <w:r w:rsidR="00895260" w:rsidRPr="00DA4F3F">
              <w:rPr>
                <w:rFonts w:ascii="Candara" w:hAnsi="Candara" w:cs="Calibri"/>
                <w:bCs/>
                <w:sz w:val="20"/>
                <w:szCs w:val="20"/>
              </w:rPr>
              <w:t>OBAL PLT”. Co Reg: LLP 0000201-</w:t>
            </w:r>
            <w:r w:rsidR="00530F6C" w:rsidRPr="00DA4F3F">
              <w:rPr>
                <w:rFonts w:ascii="Candara" w:hAnsi="Candara" w:cs="Calibri"/>
                <w:bCs/>
                <w:sz w:val="20"/>
                <w:szCs w:val="20"/>
              </w:rPr>
              <w:t>LGN</w:t>
            </w:r>
            <w:r w:rsidR="00895260" w:rsidRPr="00DA4F3F">
              <w:rPr>
                <w:rFonts w:ascii="Candara" w:hAnsi="Candara" w:cs="Calibri"/>
                <w:bCs/>
                <w:sz w:val="20"/>
                <w:szCs w:val="20"/>
              </w:rPr>
              <w:t xml:space="preserve">  (</w:t>
            </w:r>
            <w:r w:rsidR="00895260" w:rsidRPr="00DA4F3F">
              <w:rPr>
                <w:rFonts w:ascii="Candara" w:hAnsi="Candara"/>
                <w:sz w:val="20"/>
                <w:szCs w:val="20"/>
              </w:rPr>
              <w:t>201304000199</w:t>
            </w:r>
            <w:r w:rsidR="00895260" w:rsidRPr="00DA4F3F">
              <w:rPr>
                <w:rFonts w:ascii="Candara" w:hAnsi="Candara" w:cs="Calibri"/>
                <w:bCs/>
                <w:sz w:val="20"/>
                <w:szCs w:val="20"/>
              </w:rPr>
              <w:t>)</w:t>
            </w:r>
            <w:r w:rsidR="00530F6C" w:rsidRPr="00DA4F3F">
              <w:rPr>
                <w:rFonts w:ascii="Candara" w:hAnsi="Candara" w:cs="Calibri"/>
                <w:bCs/>
                <w:sz w:val="20"/>
                <w:szCs w:val="20"/>
              </w:rPr>
              <w:t xml:space="preserve"> </w:t>
            </w:r>
            <w:r w:rsidR="00895260" w:rsidRPr="00DA4F3F">
              <w:rPr>
                <w:rFonts w:ascii="Candara" w:hAnsi="Candara" w:cs="Calibri"/>
                <w:bCs/>
                <w:sz w:val="20"/>
                <w:szCs w:val="20"/>
              </w:rPr>
              <w:br/>
            </w:r>
            <w:r w:rsidR="00530F6C" w:rsidRPr="00DA4F3F">
              <w:rPr>
                <w:rFonts w:ascii="Candara" w:hAnsi="Candara" w:cs="Calibri"/>
                <w:bCs/>
                <w:sz w:val="20"/>
                <w:szCs w:val="20"/>
              </w:rPr>
              <w:t>Bank into "CIMB BANK BERHAD" .Bank Account No: 800 356 16</w:t>
            </w:r>
            <w:r w:rsidR="00895260" w:rsidRPr="00DA4F3F">
              <w:rPr>
                <w:rFonts w:ascii="Candara" w:hAnsi="Candara" w:cs="Calibri"/>
                <w:bCs/>
                <w:sz w:val="20"/>
                <w:szCs w:val="20"/>
              </w:rPr>
              <w:t>83.  Swift Code: CIBBMYKL. Our S</w:t>
            </w:r>
            <w:r w:rsidR="00530F6C" w:rsidRPr="00DA4F3F">
              <w:rPr>
                <w:rFonts w:ascii="Candara" w:hAnsi="Candara" w:cs="Calibri"/>
                <w:bCs/>
                <w:sz w:val="20"/>
                <w:szCs w:val="20"/>
              </w:rPr>
              <w:t xml:space="preserve">ST ID: </w:t>
            </w:r>
            <w:r w:rsidR="00895260" w:rsidRPr="00DA4F3F">
              <w:rPr>
                <w:rFonts w:ascii="Candara" w:hAnsi="Candara" w:cs="Calibri"/>
                <w:bCs/>
                <w:sz w:val="20"/>
                <w:szCs w:val="20"/>
              </w:rPr>
              <w:t>B16-1902-32000111</w:t>
            </w:r>
          </w:p>
          <w:p w14:paraId="05BB5C5B" w14:textId="77777777" w:rsidR="00F20A9A" w:rsidRPr="00DA4F3F" w:rsidRDefault="00F20A9A" w:rsidP="000D1A10">
            <w:pPr>
              <w:rPr>
                <w:rFonts w:ascii="Candara" w:hAnsi="Candara" w:cs="Calibri"/>
                <w:b/>
                <w:bCs/>
                <w:sz w:val="20"/>
                <w:szCs w:val="20"/>
              </w:rPr>
            </w:pPr>
          </w:p>
          <w:p w14:paraId="7FD2BCFC" w14:textId="77777777" w:rsidR="00F20A9A" w:rsidRPr="00DA4F3F" w:rsidRDefault="00F20A9A" w:rsidP="000D1A10">
            <w:pPr>
              <w:rPr>
                <w:rFonts w:ascii="Candara" w:hAnsi="Candara" w:cs="Calibri"/>
                <w:b/>
                <w:bCs/>
                <w:sz w:val="20"/>
                <w:szCs w:val="20"/>
              </w:rPr>
            </w:pPr>
          </w:p>
          <w:p w14:paraId="52A91D03" w14:textId="77777777" w:rsidR="00E748D5" w:rsidRPr="00DA4F3F" w:rsidRDefault="00E748D5" w:rsidP="007366D0">
            <w:pPr>
              <w:jc w:val="both"/>
              <w:rPr>
                <w:rFonts w:ascii="Candara" w:hAnsi="Candara" w:cs="Calibri"/>
                <w:b/>
                <w:bCs/>
                <w:sz w:val="20"/>
                <w:szCs w:val="20"/>
              </w:rPr>
            </w:pPr>
          </w:p>
          <w:p w14:paraId="3CCAD388" w14:textId="77777777" w:rsidR="00530F6C" w:rsidRPr="00DA4F3F" w:rsidRDefault="00530F6C" w:rsidP="007366D0">
            <w:pPr>
              <w:jc w:val="both"/>
              <w:rPr>
                <w:rFonts w:ascii="Candara" w:hAnsi="Candara" w:cs="Calibri"/>
                <w:b/>
                <w:bCs/>
                <w:sz w:val="20"/>
                <w:szCs w:val="20"/>
              </w:rPr>
            </w:pPr>
          </w:p>
          <w:p w14:paraId="4C21E145" w14:textId="65F56352" w:rsidR="00530F6C" w:rsidRPr="00DA4F3F" w:rsidRDefault="00530F6C" w:rsidP="007366D0">
            <w:pPr>
              <w:jc w:val="both"/>
              <w:rPr>
                <w:rFonts w:ascii="Candara" w:hAnsi="Candara" w:cs="Calibri"/>
                <w:b/>
                <w:bCs/>
                <w:sz w:val="20"/>
                <w:szCs w:val="20"/>
              </w:rPr>
            </w:pPr>
          </w:p>
          <w:p w14:paraId="11F023C6" w14:textId="44991462" w:rsidR="00404653" w:rsidRPr="00DA4F3F" w:rsidRDefault="00404653" w:rsidP="007366D0">
            <w:pPr>
              <w:jc w:val="both"/>
              <w:rPr>
                <w:rFonts w:ascii="Candara" w:hAnsi="Candara" w:cs="Calibri"/>
                <w:b/>
                <w:bCs/>
                <w:sz w:val="20"/>
                <w:szCs w:val="20"/>
              </w:rPr>
            </w:pPr>
          </w:p>
          <w:p w14:paraId="3FAFC8F2" w14:textId="77777777" w:rsidR="00404653" w:rsidRPr="00DA4F3F" w:rsidRDefault="00404653" w:rsidP="007366D0">
            <w:pPr>
              <w:jc w:val="both"/>
              <w:rPr>
                <w:rFonts w:ascii="Candara" w:hAnsi="Candara" w:cs="Calibri"/>
                <w:b/>
                <w:bCs/>
                <w:sz w:val="20"/>
                <w:szCs w:val="20"/>
              </w:rPr>
            </w:pPr>
          </w:p>
          <w:p w14:paraId="4ACBFE3D" w14:textId="77777777" w:rsidR="00E748D5" w:rsidRPr="00DA4F3F" w:rsidRDefault="00E748D5" w:rsidP="007366D0">
            <w:pPr>
              <w:jc w:val="both"/>
              <w:rPr>
                <w:rFonts w:ascii="Candara" w:hAnsi="Candara" w:cs="Calibri"/>
                <w:b/>
                <w:bCs/>
                <w:sz w:val="20"/>
                <w:szCs w:val="20"/>
              </w:rPr>
            </w:pPr>
            <w:r w:rsidRPr="00DA4F3F">
              <w:rPr>
                <w:rFonts w:ascii="Candara" w:hAnsi="Candara" w:cs="Calibri"/>
                <w:b/>
                <w:bCs/>
                <w:sz w:val="20"/>
                <w:szCs w:val="20"/>
              </w:rPr>
              <w:lastRenderedPageBreak/>
              <w:t>PUBLIC PROGRAM TERMS &amp; CONDITIION</w:t>
            </w:r>
          </w:p>
          <w:p w14:paraId="0EE552C3" w14:textId="77777777" w:rsidR="00E748D5" w:rsidRPr="00DA4F3F" w:rsidRDefault="00E748D5" w:rsidP="007366D0">
            <w:pPr>
              <w:jc w:val="both"/>
              <w:rPr>
                <w:rFonts w:ascii="Candara" w:hAnsi="Candara" w:cs="Calibri"/>
                <w:b/>
                <w:bCs/>
                <w:sz w:val="20"/>
                <w:szCs w:val="20"/>
              </w:rPr>
            </w:pPr>
          </w:p>
          <w:p w14:paraId="0EA4CC33" w14:textId="77777777" w:rsidR="000D1A10" w:rsidRPr="00DA4F3F" w:rsidRDefault="000D1A10" w:rsidP="007366D0">
            <w:pPr>
              <w:jc w:val="both"/>
              <w:rPr>
                <w:rFonts w:ascii="Candara" w:hAnsi="Candara"/>
                <w:b/>
                <w:sz w:val="20"/>
                <w:szCs w:val="20"/>
              </w:rPr>
            </w:pPr>
            <w:r w:rsidRPr="00DA4F3F">
              <w:rPr>
                <w:rFonts w:ascii="Candara" w:hAnsi="Candara"/>
                <w:b/>
                <w:sz w:val="20"/>
                <w:szCs w:val="20"/>
              </w:rPr>
              <w:t>PAYMENT AGREEMENT</w:t>
            </w:r>
          </w:p>
          <w:p w14:paraId="633A6D55" w14:textId="77777777" w:rsidR="000D1A10" w:rsidRPr="00DA4F3F" w:rsidRDefault="007366D0" w:rsidP="0004465D">
            <w:pPr>
              <w:numPr>
                <w:ilvl w:val="0"/>
                <w:numId w:val="5"/>
              </w:numPr>
              <w:ind w:left="436"/>
              <w:rPr>
                <w:rFonts w:ascii="Candara" w:hAnsi="Candara"/>
                <w:b/>
                <w:sz w:val="20"/>
                <w:szCs w:val="20"/>
              </w:rPr>
            </w:pPr>
            <w:r w:rsidRPr="00DA4F3F">
              <w:rPr>
                <w:rFonts w:ascii="Candara" w:hAnsi="Candara"/>
                <w:sz w:val="20"/>
                <w:szCs w:val="20"/>
                <w:bdr w:val="none" w:sz="0" w:space="0" w:color="auto" w:frame="1"/>
              </w:rPr>
              <w:t>iTrainingExpert</w:t>
            </w:r>
            <w:r w:rsidRPr="00DA4F3F">
              <w:rPr>
                <w:rFonts w:ascii="Candara" w:hAnsi="Candara"/>
                <w:sz w:val="20"/>
                <w:szCs w:val="20"/>
              </w:rPr>
              <w:t xml:space="preserve"> </w:t>
            </w:r>
            <w:r w:rsidR="000D1A10" w:rsidRPr="00DA4F3F">
              <w:rPr>
                <w:rFonts w:ascii="Candara" w:hAnsi="Candara"/>
                <w:sz w:val="20"/>
                <w:szCs w:val="20"/>
              </w:rPr>
              <w:t>shall confirm all registrations latest by one (1) week before the commencement of the</w:t>
            </w:r>
            <w:r w:rsidR="00562BF4" w:rsidRPr="00DA4F3F">
              <w:rPr>
                <w:rFonts w:ascii="Candara" w:hAnsi="Candara"/>
                <w:sz w:val="20"/>
                <w:szCs w:val="20"/>
              </w:rPr>
              <w:t xml:space="preserve"> programme.</w:t>
            </w:r>
          </w:p>
          <w:p w14:paraId="5381478B" w14:textId="77777777" w:rsidR="000D1A10" w:rsidRPr="00DA4F3F" w:rsidRDefault="000D1A10" w:rsidP="0004465D">
            <w:pPr>
              <w:numPr>
                <w:ilvl w:val="0"/>
                <w:numId w:val="5"/>
              </w:numPr>
              <w:ind w:left="436"/>
              <w:rPr>
                <w:rFonts w:ascii="Candara" w:hAnsi="Candara"/>
                <w:sz w:val="20"/>
                <w:szCs w:val="20"/>
              </w:rPr>
            </w:pPr>
            <w:r w:rsidRPr="00DA4F3F">
              <w:rPr>
                <w:rFonts w:ascii="Candara" w:hAnsi="Candara"/>
                <w:sz w:val="20"/>
                <w:szCs w:val="20"/>
              </w:rPr>
              <w:t xml:space="preserve">To </w:t>
            </w:r>
            <w:r w:rsidR="000A68E1" w:rsidRPr="00DA4F3F">
              <w:rPr>
                <w:rFonts w:ascii="Candara" w:hAnsi="Candara"/>
                <w:sz w:val="20"/>
                <w:szCs w:val="20"/>
              </w:rPr>
              <w:t>register</w:t>
            </w:r>
            <w:r w:rsidRPr="00DA4F3F">
              <w:rPr>
                <w:rFonts w:ascii="Candara" w:hAnsi="Candara"/>
                <w:sz w:val="20"/>
                <w:szCs w:val="20"/>
              </w:rPr>
              <w:t xml:space="preserve">, please complete this Registration Form and </w:t>
            </w:r>
            <w:r w:rsidR="000A68E1" w:rsidRPr="00DA4F3F">
              <w:rPr>
                <w:rFonts w:ascii="Candara" w:hAnsi="Candara"/>
                <w:sz w:val="20"/>
                <w:szCs w:val="20"/>
              </w:rPr>
              <w:t xml:space="preserve">email </w:t>
            </w:r>
            <w:r w:rsidRPr="00DA4F3F">
              <w:rPr>
                <w:rFonts w:ascii="Candara" w:hAnsi="Candara"/>
                <w:sz w:val="20"/>
                <w:szCs w:val="20"/>
              </w:rPr>
              <w:t xml:space="preserve">a signed scanned copy to </w:t>
            </w:r>
            <w:hyperlink r:id="rId11" w:history="1">
              <w:r w:rsidR="007725DC" w:rsidRPr="00DA4F3F">
                <w:rPr>
                  <w:rStyle w:val="Hyperlink"/>
                  <w:rFonts w:ascii="Candara" w:hAnsi="Candara"/>
                  <w:sz w:val="20"/>
                  <w:szCs w:val="20"/>
                </w:rPr>
                <w:t>mailto:info@itrainingexpert.com</w:t>
              </w:r>
            </w:hyperlink>
            <w:r w:rsidR="007725DC" w:rsidRPr="00DA4F3F">
              <w:rPr>
                <w:rFonts w:ascii="Candara" w:hAnsi="Candara"/>
                <w:sz w:val="20"/>
                <w:szCs w:val="20"/>
              </w:rPr>
              <w:t xml:space="preserve"> </w:t>
            </w:r>
            <w:r w:rsidRPr="00DA4F3F">
              <w:rPr>
                <w:rFonts w:ascii="Candara" w:hAnsi="Candara"/>
                <w:sz w:val="20"/>
                <w:szCs w:val="20"/>
              </w:rPr>
              <w:t>or register online. Reservation or Registration by Telephone WILL NOT BE ACCEPTED.</w:t>
            </w:r>
          </w:p>
          <w:p w14:paraId="21A28E64" w14:textId="77777777" w:rsidR="007366D0" w:rsidRPr="00DA4F3F" w:rsidRDefault="000A68E1" w:rsidP="0004465D">
            <w:pPr>
              <w:numPr>
                <w:ilvl w:val="0"/>
                <w:numId w:val="5"/>
              </w:numPr>
              <w:ind w:left="436"/>
              <w:rPr>
                <w:rFonts w:ascii="Candara" w:hAnsi="Candara"/>
                <w:sz w:val="20"/>
                <w:szCs w:val="20"/>
              </w:rPr>
            </w:pPr>
            <w:r w:rsidRPr="00DA4F3F">
              <w:rPr>
                <w:rFonts w:ascii="Candara" w:hAnsi="Candara"/>
                <w:sz w:val="20"/>
                <w:szCs w:val="20"/>
                <w:bdr w:val="none" w:sz="0" w:space="0" w:color="auto" w:frame="1"/>
              </w:rPr>
              <w:t>P</w:t>
            </w:r>
            <w:r w:rsidR="007366D0" w:rsidRPr="00DA4F3F">
              <w:rPr>
                <w:rFonts w:ascii="Candara" w:hAnsi="Candara"/>
                <w:sz w:val="20"/>
                <w:szCs w:val="20"/>
                <w:bdr w:val="none" w:sz="0" w:space="0" w:color="auto" w:frame="1"/>
              </w:rPr>
              <w:t xml:space="preserve">articipants </w:t>
            </w:r>
            <w:r w:rsidRPr="00DA4F3F">
              <w:rPr>
                <w:rFonts w:ascii="Candara" w:hAnsi="Candara"/>
                <w:sz w:val="20"/>
                <w:szCs w:val="20"/>
                <w:bdr w:val="none" w:sz="0" w:space="0" w:color="auto" w:frame="1"/>
              </w:rPr>
              <w:t xml:space="preserve">not from Klang Valley (Msia) or overseas </w:t>
            </w:r>
            <w:r w:rsidR="007366D0" w:rsidRPr="00DA4F3F">
              <w:rPr>
                <w:rFonts w:ascii="Candara" w:hAnsi="Candara"/>
                <w:sz w:val="20"/>
                <w:szCs w:val="20"/>
                <w:bdr w:val="none" w:sz="0" w:space="0" w:color="auto" w:frame="1"/>
              </w:rPr>
              <w:t>are advised to call iTrainingExpert before making any air-travels and hotel payments.  iTrainingExpert shall not be liable for any loss or damage, costs or additional charges that may arise from the failure to confirm with us before making such arrangements.</w:t>
            </w:r>
          </w:p>
          <w:p w14:paraId="743D6592" w14:textId="24AEA43C" w:rsidR="007366D0" w:rsidRPr="00DA4F3F" w:rsidRDefault="007366D0" w:rsidP="0004465D">
            <w:pPr>
              <w:numPr>
                <w:ilvl w:val="0"/>
                <w:numId w:val="5"/>
              </w:numPr>
              <w:ind w:left="436"/>
              <w:rPr>
                <w:rFonts w:ascii="Candara" w:hAnsi="Candara"/>
                <w:sz w:val="20"/>
                <w:szCs w:val="20"/>
              </w:rPr>
            </w:pPr>
            <w:r w:rsidRPr="00DA4F3F">
              <w:rPr>
                <w:rFonts w:ascii="Candara" w:hAnsi="Candara"/>
                <w:sz w:val="20"/>
                <w:szCs w:val="20"/>
              </w:rPr>
              <w:t xml:space="preserve">An </w:t>
            </w:r>
            <w:r w:rsidR="000D1A10" w:rsidRPr="00DA4F3F">
              <w:rPr>
                <w:rFonts w:ascii="Candara" w:hAnsi="Candara"/>
                <w:sz w:val="20"/>
                <w:szCs w:val="20"/>
              </w:rPr>
              <w:t>invoice will be emailed to you upon acceptance of the Registration Form.</w:t>
            </w:r>
            <w:r w:rsidR="000D1A10" w:rsidRPr="00DA4F3F">
              <w:rPr>
                <w:rFonts w:ascii="Candara" w:hAnsi="Candara"/>
                <w:sz w:val="20"/>
                <w:szCs w:val="20"/>
              </w:rPr>
              <w:br/>
            </w:r>
            <w:r w:rsidRPr="00DA4F3F">
              <w:rPr>
                <w:rFonts w:ascii="Candara" w:hAnsi="Candara"/>
                <w:sz w:val="20"/>
                <w:szCs w:val="20"/>
                <w:bdr w:val="none" w:sz="0" w:space="0" w:color="auto" w:frame="1"/>
              </w:rPr>
              <w:t>An invoice shall be issued upon receipt of your registration form. Payment is required by the early bird rate closing date or other dates stated on the invoice, whichever is applicable. Full payment is expected prior to the commencement of the course. We reserve the right to refuse admission for registration that remains unpaid. A Letter of Undertaking may be acceptable with prior notice and consent</w:t>
            </w:r>
            <w:r w:rsidRPr="00DA4F3F">
              <w:rPr>
                <w:sz w:val="20"/>
                <w:szCs w:val="20"/>
                <w:bdr w:val="none" w:sz="0" w:space="0" w:color="auto" w:frame="1"/>
              </w:rPr>
              <w:t>.</w:t>
            </w:r>
            <w:r w:rsidRPr="00DA4F3F">
              <w:rPr>
                <w:rFonts w:ascii="Candara" w:eastAsia="Verdana" w:hAnsi="Candara" w:cs="Calibri"/>
                <w:sz w:val="20"/>
                <w:szCs w:val="20"/>
              </w:rPr>
              <w:t xml:space="preserve"> </w:t>
            </w:r>
            <w:r w:rsidR="00A10060" w:rsidRPr="00DA4F3F">
              <w:rPr>
                <w:rFonts w:ascii="Candara" w:eastAsia="Verdana" w:hAnsi="Candara" w:cs="Calibri"/>
                <w:sz w:val="20"/>
                <w:szCs w:val="20"/>
              </w:rPr>
              <w:t>A late payment of 10% is chargeable to default payments,</w:t>
            </w:r>
          </w:p>
          <w:p w14:paraId="726E8AAC" w14:textId="745603EA" w:rsidR="000D1A10" w:rsidRPr="00DA4F3F" w:rsidRDefault="000D1A10" w:rsidP="0041505F">
            <w:pPr>
              <w:numPr>
                <w:ilvl w:val="0"/>
                <w:numId w:val="5"/>
              </w:numPr>
              <w:ind w:left="436"/>
              <w:jc w:val="both"/>
              <w:rPr>
                <w:rFonts w:ascii="Candara" w:hAnsi="Candara"/>
                <w:sz w:val="20"/>
                <w:szCs w:val="20"/>
              </w:rPr>
            </w:pPr>
            <w:r w:rsidRPr="00DA4F3F">
              <w:rPr>
                <w:rFonts w:ascii="Candara" w:eastAsia="Verdana" w:hAnsi="Candara" w:cs="Calibri"/>
                <w:sz w:val="20"/>
                <w:szCs w:val="20"/>
              </w:rPr>
              <w:t>Confirmation letter will be issued to participants once payments have been received. All payments must be banked into the organiser’s bank account and email</w:t>
            </w:r>
            <w:r w:rsidR="00DB3102" w:rsidRPr="00DA4F3F">
              <w:rPr>
                <w:rFonts w:ascii="Candara" w:eastAsia="Verdana" w:hAnsi="Candara" w:cs="Calibri"/>
                <w:sz w:val="20"/>
                <w:szCs w:val="20"/>
              </w:rPr>
              <w:t xml:space="preserve"> the</w:t>
            </w:r>
            <w:r w:rsidR="005271EC" w:rsidRPr="00DA4F3F">
              <w:rPr>
                <w:rFonts w:ascii="Candara" w:eastAsia="Verdana" w:hAnsi="Candara" w:cs="Calibri"/>
                <w:sz w:val="20"/>
                <w:szCs w:val="20"/>
              </w:rPr>
              <w:t xml:space="preserve"> </w:t>
            </w:r>
            <w:r w:rsidRPr="00DA4F3F">
              <w:rPr>
                <w:rFonts w:ascii="Candara" w:eastAsia="Verdana" w:hAnsi="Candara" w:cs="Calibri"/>
                <w:sz w:val="20"/>
                <w:szCs w:val="20"/>
              </w:rPr>
              <w:t xml:space="preserve">payment slip as proof of payment. </w:t>
            </w:r>
          </w:p>
          <w:p w14:paraId="15CAD369" w14:textId="77777777" w:rsidR="00E01349" w:rsidRPr="00DA4F3F" w:rsidRDefault="000D1A10" w:rsidP="0004465D">
            <w:pPr>
              <w:numPr>
                <w:ilvl w:val="0"/>
                <w:numId w:val="5"/>
              </w:numPr>
              <w:ind w:left="436"/>
              <w:rPr>
                <w:rFonts w:ascii="Candara" w:hAnsi="Candara"/>
                <w:sz w:val="20"/>
                <w:szCs w:val="20"/>
              </w:rPr>
            </w:pPr>
            <w:r w:rsidRPr="00DA4F3F">
              <w:rPr>
                <w:rFonts w:ascii="Candara" w:hAnsi="Candara"/>
                <w:sz w:val="20"/>
                <w:szCs w:val="20"/>
              </w:rPr>
              <w:t xml:space="preserve">Please make cheque payable to: </w:t>
            </w:r>
            <w:r w:rsidR="00E01349" w:rsidRPr="00DA4F3F">
              <w:rPr>
                <w:rFonts w:ascii="Candara" w:hAnsi="Candara"/>
                <w:sz w:val="20"/>
                <w:szCs w:val="20"/>
              </w:rPr>
              <w:t>"</w:t>
            </w:r>
            <w:r w:rsidR="00E01349" w:rsidRPr="00DA4F3F">
              <w:rPr>
                <w:rFonts w:ascii="Calibri" w:hAnsi="Calibri" w:cs="Calibri"/>
                <w:b/>
                <w:bCs/>
                <w:i/>
                <w:sz w:val="20"/>
                <w:szCs w:val="20"/>
              </w:rPr>
              <w:t>ITRAININGEXPERT GLOBAL PLT"</w:t>
            </w:r>
          </w:p>
          <w:p w14:paraId="211D1E6A" w14:textId="77777777" w:rsidR="00895260" w:rsidRPr="00DA4F3F" w:rsidRDefault="00E01349" w:rsidP="00895260">
            <w:pPr>
              <w:numPr>
                <w:ilvl w:val="0"/>
                <w:numId w:val="5"/>
              </w:numPr>
              <w:ind w:left="436"/>
              <w:jc w:val="both"/>
              <w:rPr>
                <w:rFonts w:ascii="Candara" w:hAnsi="Candara"/>
                <w:sz w:val="20"/>
                <w:szCs w:val="20"/>
              </w:rPr>
            </w:pPr>
            <w:r w:rsidRPr="00DA4F3F">
              <w:rPr>
                <w:rFonts w:ascii="Calibri" w:hAnsi="Calibri" w:cs="Calibri"/>
                <w:bCs/>
                <w:i/>
                <w:sz w:val="20"/>
                <w:szCs w:val="20"/>
              </w:rPr>
              <w:t xml:space="preserve">Bank into </w:t>
            </w:r>
            <w:r w:rsidRPr="00DA4F3F">
              <w:rPr>
                <w:rFonts w:ascii="Calibri" w:hAnsi="Calibri" w:cs="Calibri"/>
                <w:b/>
                <w:bCs/>
                <w:i/>
                <w:sz w:val="20"/>
                <w:szCs w:val="20"/>
              </w:rPr>
              <w:t>"CIMB BANK BERHAD"</w:t>
            </w:r>
            <w:r w:rsidR="0004465D" w:rsidRPr="00DA4F3F">
              <w:rPr>
                <w:rFonts w:ascii="Calibri" w:hAnsi="Calibri" w:cs="Calibri"/>
                <w:bCs/>
                <w:i/>
                <w:sz w:val="20"/>
                <w:szCs w:val="20"/>
              </w:rPr>
              <w:t xml:space="preserve"> .</w:t>
            </w:r>
            <w:r w:rsidRPr="00DA4F3F">
              <w:rPr>
                <w:rFonts w:ascii="Calibri" w:hAnsi="Calibri" w:cs="Calibri"/>
                <w:bCs/>
                <w:i/>
                <w:sz w:val="20"/>
                <w:szCs w:val="20"/>
              </w:rPr>
              <w:t xml:space="preserve">Bank Account No: </w:t>
            </w:r>
            <w:r w:rsidR="00043885" w:rsidRPr="00DA4F3F">
              <w:rPr>
                <w:rFonts w:ascii="Calibri" w:hAnsi="Calibri" w:cs="Calibri"/>
                <w:b/>
                <w:bCs/>
                <w:i/>
                <w:sz w:val="20"/>
                <w:szCs w:val="20"/>
              </w:rPr>
              <w:t xml:space="preserve">800 356 </w:t>
            </w:r>
            <w:r w:rsidR="001276BB" w:rsidRPr="00DA4F3F">
              <w:rPr>
                <w:rFonts w:ascii="Calibri" w:hAnsi="Calibri" w:cs="Calibri"/>
                <w:b/>
                <w:bCs/>
                <w:i/>
                <w:sz w:val="20"/>
                <w:szCs w:val="20"/>
              </w:rPr>
              <w:t>1683</w:t>
            </w:r>
            <w:r w:rsidRPr="00DA4F3F">
              <w:rPr>
                <w:rFonts w:ascii="Calibri" w:hAnsi="Calibri" w:cs="Calibri"/>
                <w:bCs/>
                <w:i/>
                <w:sz w:val="20"/>
                <w:szCs w:val="20"/>
              </w:rPr>
              <w:t xml:space="preserve">.  Swift Code: </w:t>
            </w:r>
            <w:r w:rsidRPr="00DA4F3F">
              <w:rPr>
                <w:rFonts w:ascii="Calibri" w:hAnsi="Calibri" w:cs="Calibri"/>
                <w:b/>
                <w:bCs/>
                <w:i/>
                <w:sz w:val="20"/>
                <w:szCs w:val="20"/>
              </w:rPr>
              <w:t>CIBBMYKL</w:t>
            </w:r>
            <w:r w:rsidRPr="00DA4F3F">
              <w:rPr>
                <w:rFonts w:ascii="Candara" w:eastAsia="Calibri" w:hAnsi="Candara" w:cs="Calibri"/>
                <w:i/>
                <w:iCs/>
                <w:sz w:val="20"/>
                <w:szCs w:val="20"/>
              </w:rPr>
              <w:t>.</w:t>
            </w:r>
          </w:p>
          <w:p w14:paraId="752495FB" w14:textId="77777777" w:rsidR="00D34931" w:rsidRPr="00DA4F3F" w:rsidRDefault="00895260" w:rsidP="00895260">
            <w:pPr>
              <w:numPr>
                <w:ilvl w:val="0"/>
                <w:numId w:val="5"/>
              </w:numPr>
              <w:ind w:left="436"/>
              <w:rPr>
                <w:rFonts w:ascii="Candara" w:hAnsi="Candara"/>
                <w:sz w:val="20"/>
                <w:szCs w:val="20"/>
              </w:rPr>
            </w:pPr>
            <w:r w:rsidRPr="00DA4F3F">
              <w:rPr>
                <w:rFonts w:ascii="Calibri" w:hAnsi="Calibri" w:cs="Calibri"/>
                <w:bCs/>
                <w:i/>
                <w:sz w:val="20"/>
                <w:szCs w:val="20"/>
              </w:rPr>
              <w:t>Our S</w:t>
            </w:r>
            <w:r w:rsidR="00530F6C" w:rsidRPr="00DA4F3F">
              <w:rPr>
                <w:rFonts w:ascii="Calibri" w:hAnsi="Calibri" w:cs="Calibri"/>
                <w:bCs/>
                <w:i/>
                <w:sz w:val="20"/>
                <w:szCs w:val="20"/>
              </w:rPr>
              <w:t>ST ID</w:t>
            </w:r>
            <w:r w:rsidR="00530F6C" w:rsidRPr="00DA4F3F">
              <w:rPr>
                <w:rFonts w:ascii="Candara" w:eastAsia="Calibri" w:hAnsi="Candara" w:cs="Calibri"/>
                <w:i/>
                <w:iCs/>
                <w:sz w:val="20"/>
                <w:szCs w:val="20"/>
              </w:rPr>
              <w:t xml:space="preserve">: </w:t>
            </w:r>
            <w:r w:rsidRPr="00DA4F3F">
              <w:rPr>
                <w:rFonts w:ascii="Candara" w:eastAsia="Calibri" w:hAnsi="Candara" w:cs="Calibri"/>
                <w:b/>
                <w:i/>
                <w:iCs/>
                <w:sz w:val="20"/>
                <w:szCs w:val="20"/>
              </w:rPr>
              <w:t>B16-1902-32000111</w:t>
            </w:r>
            <w:r w:rsidRPr="00DA4F3F">
              <w:rPr>
                <w:rFonts w:ascii="Candara" w:hAnsi="Candara"/>
                <w:sz w:val="20"/>
                <w:szCs w:val="20"/>
              </w:rPr>
              <w:t xml:space="preserve">. </w:t>
            </w:r>
            <w:r w:rsidR="00530F6C" w:rsidRPr="00DA4F3F">
              <w:rPr>
                <w:rFonts w:ascii="Candara" w:hAnsi="Candara"/>
                <w:sz w:val="20"/>
                <w:szCs w:val="20"/>
              </w:rPr>
              <w:br/>
            </w:r>
          </w:p>
          <w:p w14:paraId="179AB758" w14:textId="77777777" w:rsidR="000D1A10" w:rsidRPr="00DA4F3F" w:rsidRDefault="000D1A10" w:rsidP="007366D0">
            <w:pPr>
              <w:jc w:val="both"/>
              <w:rPr>
                <w:rFonts w:ascii="Candara" w:hAnsi="Candara" w:cs="Calibri"/>
                <w:b/>
                <w:sz w:val="20"/>
                <w:szCs w:val="20"/>
              </w:rPr>
            </w:pPr>
            <w:r w:rsidRPr="00DA4F3F">
              <w:rPr>
                <w:rFonts w:ascii="Candara" w:hAnsi="Candara" w:cs="Calibri"/>
                <w:b/>
                <w:sz w:val="20"/>
                <w:szCs w:val="20"/>
              </w:rPr>
              <w:t>CANCELLATION POLICY</w:t>
            </w:r>
          </w:p>
          <w:p w14:paraId="257879DF" w14:textId="77777777" w:rsidR="009B399D" w:rsidRPr="00DA4F3F" w:rsidRDefault="000D1A10" w:rsidP="009B399D">
            <w:pPr>
              <w:numPr>
                <w:ilvl w:val="0"/>
                <w:numId w:val="3"/>
              </w:numPr>
              <w:ind w:left="426"/>
              <w:jc w:val="both"/>
              <w:rPr>
                <w:rFonts w:ascii="Candara" w:hAnsi="Candara"/>
                <w:sz w:val="20"/>
                <w:szCs w:val="20"/>
              </w:rPr>
            </w:pPr>
            <w:r w:rsidRPr="00DA4F3F">
              <w:rPr>
                <w:rFonts w:ascii="Candara" w:hAnsi="Candara"/>
                <w:sz w:val="20"/>
                <w:szCs w:val="20"/>
              </w:rPr>
              <w:t>Once a registration is confirmed, NO CANCELLATION IS ALLOWED. If the registered delegate is unable to attend, a substitute is allowed</w:t>
            </w:r>
            <w:r w:rsidR="00982289" w:rsidRPr="00DA4F3F">
              <w:rPr>
                <w:rFonts w:ascii="Candara" w:hAnsi="Candara"/>
                <w:sz w:val="20"/>
                <w:szCs w:val="20"/>
              </w:rPr>
              <w:t xml:space="preserve"> without payment of an administration fee</w:t>
            </w:r>
            <w:r w:rsidRPr="00DA4F3F">
              <w:rPr>
                <w:rFonts w:ascii="Candara" w:hAnsi="Candar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2160"/>
              <w:gridCol w:w="2330"/>
            </w:tblGrid>
            <w:tr w:rsidR="000C29C5" w:rsidRPr="00DA4F3F" w14:paraId="56CD30F8" w14:textId="77777777" w:rsidTr="0041505F">
              <w:tc>
                <w:tcPr>
                  <w:tcW w:w="4135" w:type="dxa"/>
                  <w:shd w:val="clear" w:color="auto" w:fill="auto"/>
                </w:tcPr>
                <w:p w14:paraId="19E81DC1" w14:textId="77777777" w:rsidR="000C29C5" w:rsidRPr="00DA4F3F" w:rsidRDefault="0004465D" w:rsidP="0041505F">
                  <w:pPr>
                    <w:jc w:val="center"/>
                    <w:rPr>
                      <w:rFonts w:ascii="Candara" w:hAnsi="Candara"/>
                      <w:b/>
                      <w:sz w:val="20"/>
                      <w:szCs w:val="20"/>
                    </w:rPr>
                  </w:pPr>
                  <w:r w:rsidRPr="00DA4F3F">
                    <w:rPr>
                      <w:rFonts w:ascii="Candara" w:hAnsi="Candara"/>
                      <w:b/>
                      <w:sz w:val="20"/>
                      <w:szCs w:val="20"/>
                    </w:rPr>
                    <w:t>Condition</w:t>
                  </w:r>
                </w:p>
              </w:tc>
              <w:tc>
                <w:tcPr>
                  <w:tcW w:w="2160" w:type="dxa"/>
                  <w:shd w:val="clear" w:color="auto" w:fill="auto"/>
                </w:tcPr>
                <w:p w14:paraId="78CA425C" w14:textId="77777777" w:rsidR="000C29C5" w:rsidRPr="00DA4F3F" w:rsidRDefault="000C29C5" w:rsidP="0041505F">
                  <w:pPr>
                    <w:jc w:val="center"/>
                    <w:rPr>
                      <w:rFonts w:ascii="Candara" w:hAnsi="Candara"/>
                      <w:b/>
                      <w:sz w:val="20"/>
                      <w:szCs w:val="20"/>
                    </w:rPr>
                  </w:pPr>
                  <w:r w:rsidRPr="00DA4F3F">
                    <w:rPr>
                      <w:rFonts w:ascii="Candara" w:hAnsi="Candara"/>
                      <w:b/>
                      <w:sz w:val="20"/>
                      <w:szCs w:val="20"/>
                    </w:rPr>
                    <w:t>For PAID Registrants</w:t>
                  </w:r>
                </w:p>
              </w:tc>
              <w:tc>
                <w:tcPr>
                  <w:tcW w:w="2330" w:type="dxa"/>
                  <w:shd w:val="clear" w:color="auto" w:fill="auto"/>
                </w:tcPr>
                <w:p w14:paraId="0260CE0B" w14:textId="77777777" w:rsidR="000C29C5" w:rsidRPr="00DA4F3F" w:rsidRDefault="000C29C5" w:rsidP="0041505F">
                  <w:pPr>
                    <w:jc w:val="center"/>
                    <w:rPr>
                      <w:rFonts w:ascii="Candara" w:hAnsi="Candara"/>
                      <w:b/>
                      <w:sz w:val="20"/>
                      <w:szCs w:val="20"/>
                    </w:rPr>
                  </w:pPr>
                  <w:r w:rsidRPr="00DA4F3F">
                    <w:rPr>
                      <w:rFonts w:ascii="Candara" w:hAnsi="Candara"/>
                      <w:b/>
                      <w:sz w:val="20"/>
                      <w:szCs w:val="20"/>
                    </w:rPr>
                    <w:t>For UNPAID Registrants</w:t>
                  </w:r>
                </w:p>
              </w:tc>
            </w:tr>
            <w:tr w:rsidR="000C29C5" w:rsidRPr="00DA4F3F" w14:paraId="52938F4C" w14:textId="77777777" w:rsidTr="0041505F">
              <w:tc>
                <w:tcPr>
                  <w:tcW w:w="4135" w:type="dxa"/>
                  <w:shd w:val="clear" w:color="auto" w:fill="auto"/>
                </w:tcPr>
                <w:p w14:paraId="18DC840C" w14:textId="77777777" w:rsidR="000C29C5" w:rsidRPr="00DA4F3F" w:rsidRDefault="000C29C5" w:rsidP="0041505F">
                  <w:pPr>
                    <w:jc w:val="both"/>
                    <w:rPr>
                      <w:rFonts w:ascii="Candara" w:hAnsi="Candara"/>
                      <w:sz w:val="20"/>
                      <w:szCs w:val="20"/>
                    </w:rPr>
                  </w:pPr>
                  <w:r w:rsidRPr="00DA4F3F">
                    <w:rPr>
                      <w:rFonts w:ascii="Candara" w:hAnsi="Candara"/>
                      <w:sz w:val="20"/>
                      <w:szCs w:val="20"/>
                    </w:rPr>
                    <w:t>Cancellation more than 14 working days prior to training</w:t>
                  </w:r>
                </w:p>
              </w:tc>
              <w:tc>
                <w:tcPr>
                  <w:tcW w:w="2160" w:type="dxa"/>
                  <w:shd w:val="clear" w:color="auto" w:fill="auto"/>
                </w:tcPr>
                <w:p w14:paraId="5EC284B1" w14:textId="77777777" w:rsidR="000C29C5" w:rsidRPr="00DA4F3F" w:rsidRDefault="000C29C5" w:rsidP="0041505F">
                  <w:pPr>
                    <w:jc w:val="both"/>
                    <w:rPr>
                      <w:rFonts w:ascii="Candara" w:hAnsi="Candara"/>
                      <w:sz w:val="20"/>
                      <w:szCs w:val="20"/>
                    </w:rPr>
                  </w:pPr>
                  <w:r w:rsidRPr="00DA4F3F">
                    <w:rPr>
                      <w:rFonts w:ascii="Candara" w:hAnsi="Candara"/>
                      <w:sz w:val="20"/>
                      <w:szCs w:val="20"/>
                    </w:rPr>
                    <w:t>Full refund</w:t>
                  </w:r>
                </w:p>
              </w:tc>
              <w:tc>
                <w:tcPr>
                  <w:tcW w:w="2330" w:type="dxa"/>
                  <w:shd w:val="clear" w:color="auto" w:fill="auto"/>
                </w:tcPr>
                <w:p w14:paraId="67696D50" w14:textId="77777777" w:rsidR="000C29C5" w:rsidRPr="00DA4F3F" w:rsidRDefault="000C29C5" w:rsidP="0041505F">
                  <w:pPr>
                    <w:jc w:val="both"/>
                    <w:rPr>
                      <w:rFonts w:ascii="Candara" w:hAnsi="Candara"/>
                      <w:sz w:val="20"/>
                      <w:szCs w:val="20"/>
                    </w:rPr>
                  </w:pPr>
                  <w:r w:rsidRPr="00DA4F3F">
                    <w:rPr>
                      <w:rFonts w:ascii="Candara" w:hAnsi="Candara"/>
                      <w:sz w:val="20"/>
                      <w:szCs w:val="20"/>
                    </w:rPr>
                    <w:t>Not Applicable</w:t>
                  </w:r>
                </w:p>
              </w:tc>
            </w:tr>
            <w:tr w:rsidR="009B399D" w:rsidRPr="00DA4F3F" w14:paraId="4E5931E5" w14:textId="77777777" w:rsidTr="0041505F">
              <w:tc>
                <w:tcPr>
                  <w:tcW w:w="4135" w:type="dxa"/>
                  <w:shd w:val="clear" w:color="auto" w:fill="auto"/>
                </w:tcPr>
                <w:p w14:paraId="01ED2C68" w14:textId="77777777" w:rsidR="009B399D" w:rsidRPr="00DA4F3F" w:rsidRDefault="009B399D" w:rsidP="0041505F">
                  <w:pPr>
                    <w:jc w:val="both"/>
                    <w:rPr>
                      <w:rFonts w:ascii="Candara" w:hAnsi="Candara"/>
                      <w:sz w:val="20"/>
                      <w:szCs w:val="20"/>
                    </w:rPr>
                  </w:pPr>
                  <w:r w:rsidRPr="00DA4F3F">
                    <w:rPr>
                      <w:rFonts w:ascii="Candara" w:hAnsi="Candara"/>
                      <w:sz w:val="20"/>
                      <w:szCs w:val="20"/>
                    </w:rPr>
                    <w:t>Cancellation less than 14 working days but more than 7 working days prior to training</w:t>
                  </w:r>
                </w:p>
              </w:tc>
              <w:tc>
                <w:tcPr>
                  <w:tcW w:w="2160" w:type="dxa"/>
                  <w:shd w:val="clear" w:color="auto" w:fill="auto"/>
                </w:tcPr>
                <w:p w14:paraId="02CD4470" w14:textId="77777777" w:rsidR="009B399D" w:rsidRPr="00DA4F3F" w:rsidRDefault="009B399D" w:rsidP="0041505F">
                  <w:pPr>
                    <w:jc w:val="both"/>
                    <w:rPr>
                      <w:rFonts w:ascii="Candara" w:hAnsi="Candara"/>
                      <w:sz w:val="20"/>
                      <w:szCs w:val="20"/>
                    </w:rPr>
                  </w:pPr>
                  <w:r w:rsidRPr="00DA4F3F">
                    <w:rPr>
                      <w:rFonts w:ascii="Candara" w:hAnsi="Candara"/>
                      <w:sz w:val="20"/>
                      <w:szCs w:val="20"/>
                    </w:rPr>
                    <w:t>10% administration fee chargeable</w:t>
                  </w:r>
                </w:p>
              </w:tc>
              <w:tc>
                <w:tcPr>
                  <w:tcW w:w="2330" w:type="dxa"/>
                  <w:shd w:val="clear" w:color="auto" w:fill="auto"/>
                </w:tcPr>
                <w:p w14:paraId="17C72813" w14:textId="77777777" w:rsidR="009B399D" w:rsidRPr="00DA4F3F" w:rsidRDefault="009B399D" w:rsidP="0041505F">
                  <w:pPr>
                    <w:jc w:val="both"/>
                    <w:rPr>
                      <w:rFonts w:ascii="Candara" w:hAnsi="Candara"/>
                      <w:sz w:val="20"/>
                      <w:szCs w:val="20"/>
                    </w:rPr>
                  </w:pPr>
                  <w:r w:rsidRPr="00DA4F3F">
                    <w:rPr>
                      <w:rFonts w:ascii="Candara" w:hAnsi="Candara"/>
                      <w:sz w:val="20"/>
                      <w:szCs w:val="20"/>
                    </w:rPr>
                    <w:t>10% administration fee chargeable</w:t>
                  </w:r>
                </w:p>
              </w:tc>
            </w:tr>
            <w:tr w:rsidR="009B399D" w:rsidRPr="00DA4F3F" w14:paraId="12A58D5B" w14:textId="77777777" w:rsidTr="00895260">
              <w:trPr>
                <w:trHeight w:val="70"/>
              </w:trPr>
              <w:tc>
                <w:tcPr>
                  <w:tcW w:w="4135" w:type="dxa"/>
                  <w:shd w:val="clear" w:color="auto" w:fill="auto"/>
                </w:tcPr>
                <w:p w14:paraId="4EDBFDF8" w14:textId="77777777" w:rsidR="009B399D" w:rsidRPr="00DA4F3F" w:rsidRDefault="009B399D" w:rsidP="0041505F">
                  <w:pPr>
                    <w:jc w:val="both"/>
                    <w:rPr>
                      <w:rFonts w:ascii="Candara" w:hAnsi="Candara"/>
                      <w:sz w:val="20"/>
                      <w:szCs w:val="20"/>
                    </w:rPr>
                  </w:pPr>
                  <w:r w:rsidRPr="00DA4F3F">
                    <w:rPr>
                      <w:rFonts w:ascii="Candara" w:hAnsi="Candara"/>
                      <w:sz w:val="20"/>
                      <w:szCs w:val="20"/>
                    </w:rPr>
                    <w:t>Cancellation less than 7 working days prior to training</w:t>
                  </w:r>
                </w:p>
              </w:tc>
              <w:tc>
                <w:tcPr>
                  <w:tcW w:w="2160" w:type="dxa"/>
                  <w:shd w:val="clear" w:color="auto" w:fill="auto"/>
                </w:tcPr>
                <w:p w14:paraId="68AAEA4F" w14:textId="77777777" w:rsidR="009B399D" w:rsidRPr="00DA4F3F" w:rsidRDefault="009B399D" w:rsidP="0041505F">
                  <w:pPr>
                    <w:jc w:val="both"/>
                    <w:rPr>
                      <w:rFonts w:ascii="Candara" w:hAnsi="Candara"/>
                      <w:sz w:val="20"/>
                      <w:szCs w:val="20"/>
                    </w:rPr>
                  </w:pPr>
                  <w:r w:rsidRPr="00DA4F3F">
                    <w:rPr>
                      <w:rFonts w:ascii="Candara" w:hAnsi="Candara"/>
                      <w:sz w:val="20"/>
                      <w:szCs w:val="20"/>
                    </w:rPr>
                    <w:t>No refund</w:t>
                  </w:r>
                </w:p>
              </w:tc>
              <w:tc>
                <w:tcPr>
                  <w:tcW w:w="2330" w:type="dxa"/>
                  <w:shd w:val="clear" w:color="auto" w:fill="auto"/>
                </w:tcPr>
                <w:p w14:paraId="7FEBC305" w14:textId="77777777" w:rsidR="009B399D" w:rsidRPr="00DA4F3F" w:rsidRDefault="009B399D" w:rsidP="0041505F">
                  <w:pPr>
                    <w:jc w:val="both"/>
                    <w:rPr>
                      <w:rFonts w:ascii="Candara" w:hAnsi="Candara"/>
                      <w:sz w:val="20"/>
                      <w:szCs w:val="20"/>
                    </w:rPr>
                  </w:pPr>
                  <w:r w:rsidRPr="00DA4F3F">
                    <w:rPr>
                      <w:rFonts w:ascii="Candara" w:hAnsi="Candara"/>
                      <w:sz w:val="20"/>
                      <w:szCs w:val="20"/>
                    </w:rPr>
                    <w:t>Full fees chargeable</w:t>
                  </w:r>
                </w:p>
              </w:tc>
            </w:tr>
            <w:tr w:rsidR="009B399D" w:rsidRPr="00DA4F3F" w14:paraId="03F97668" w14:textId="77777777" w:rsidTr="0041505F">
              <w:tc>
                <w:tcPr>
                  <w:tcW w:w="4135" w:type="dxa"/>
                  <w:shd w:val="clear" w:color="auto" w:fill="auto"/>
                </w:tcPr>
                <w:p w14:paraId="742C9D51" w14:textId="77777777" w:rsidR="009B399D" w:rsidRPr="00DA4F3F" w:rsidRDefault="009B399D" w:rsidP="0041505F">
                  <w:pPr>
                    <w:jc w:val="both"/>
                    <w:rPr>
                      <w:rFonts w:ascii="Candara" w:hAnsi="Candara"/>
                      <w:sz w:val="20"/>
                      <w:szCs w:val="20"/>
                    </w:rPr>
                  </w:pPr>
                  <w:r w:rsidRPr="00DA4F3F">
                    <w:rPr>
                      <w:rFonts w:ascii="Candara" w:hAnsi="Candara"/>
                      <w:sz w:val="20"/>
                      <w:szCs w:val="20"/>
                    </w:rPr>
                    <w:t>Participant no-show</w:t>
                  </w:r>
                </w:p>
              </w:tc>
              <w:tc>
                <w:tcPr>
                  <w:tcW w:w="2160" w:type="dxa"/>
                  <w:shd w:val="clear" w:color="auto" w:fill="auto"/>
                </w:tcPr>
                <w:p w14:paraId="6E9C34A5" w14:textId="77777777" w:rsidR="009B399D" w:rsidRPr="00DA4F3F" w:rsidRDefault="009B399D" w:rsidP="0041505F">
                  <w:pPr>
                    <w:jc w:val="both"/>
                    <w:rPr>
                      <w:rFonts w:ascii="Candara" w:hAnsi="Candara"/>
                      <w:sz w:val="20"/>
                      <w:szCs w:val="20"/>
                    </w:rPr>
                  </w:pPr>
                  <w:r w:rsidRPr="00DA4F3F">
                    <w:rPr>
                      <w:rFonts w:ascii="Candara" w:hAnsi="Candara"/>
                      <w:sz w:val="20"/>
                      <w:szCs w:val="20"/>
                    </w:rPr>
                    <w:t>No refund</w:t>
                  </w:r>
                </w:p>
              </w:tc>
              <w:tc>
                <w:tcPr>
                  <w:tcW w:w="2330" w:type="dxa"/>
                  <w:shd w:val="clear" w:color="auto" w:fill="auto"/>
                </w:tcPr>
                <w:p w14:paraId="799C8078" w14:textId="77777777" w:rsidR="009B399D" w:rsidRPr="00DA4F3F" w:rsidRDefault="009B399D" w:rsidP="0041505F">
                  <w:pPr>
                    <w:jc w:val="both"/>
                    <w:rPr>
                      <w:rFonts w:ascii="Candara" w:hAnsi="Candara"/>
                      <w:sz w:val="20"/>
                      <w:szCs w:val="20"/>
                    </w:rPr>
                  </w:pPr>
                  <w:r w:rsidRPr="00DA4F3F">
                    <w:rPr>
                      <w:rFonts w:ascii="Candara" w:hAnsi="Candara"/>
                      <w:sz w:val="20"/>
                      <w:szCs w:val="20"/>
                    </w:rPr>
                    <w:t>Full fees chargeable</w:t>
                  </w:r>
                </w:p>
              </w:tc>
            </w:tr>
          </w:tbl>
          <w:p w14:paraId="14401C2C" w14:textId="77777777" w:rsidR="000C29C5" w:rsidRPr="00DA4F3F" w:rsidRDefault="000C29C5" w:rsidP="000C29C5">
            <w:pPr>
              <w:jc w:val="both"/>
              <w:rPr>
                <w:rFonts w:ascii="Candara" w:hAnsi="Candara"/>
                <w:sz w:val="20"/>
                <w:szCs w:val="20"/>
              </w:rPr>
            </w:pPr>
          </w:p>
          <w:p w14:paraId="7A8573C9" w14:textId="3FD10619" w:rsidR="000D1A10" w:rsidRPr="00DA4F3F" w:rsidRDefault="009B399D" w:rsidP="00DB3102">
            <w:pPr>
              <w:numPr>
                <w:ilvl w:val="0"/>
                <w:numId w:val="3"/>
              </w:numPr>
              <w:ind w:left="426"/>
              <w:rPr>
                <w:rFonts w:ascii="Candara" w:hAnsi="Candara"/>
                <w:sz w:val="20"/>
                <w:szCs w:val="20"/>
              </w:rPr>
            </w:pPr>
            <w:r w:rsidRPr="00DA4F3F">
              <w:rPr>
                <w:rFonts w:ascii="Candara" w:hAnsi="Candara"/>
                <w:sz w:val="20"/>
                <w:szCs w:val="20"/>
              </w:rPr>
              <w:t>All</w:t>
            </w:r>
            <w:r w:rsidR="000D1A10" w:rsidRPr="00DA4F3F">
              <w:rPr>
                <w:rFonts w:ascii="Candara" w:hAnsi="Candara"/>
                <w:sz w:val="20"/>
                <w:szCs w:val="20"/>
              </w:rPr>
              <w:t xml:space="preserve"> cancellation </w:t>
            </w:r>
            <w:r w:rsidRPr="00DA4F3F">
              <w:rPr>
                <w:rFonts w:ascii="Candara" w:hAnsi="Candara"/>
                <w:sz w:val="20"/>
                <w:szCs w:val="20"/>
              </w:rPr>
              <w:t xml:space="preserve">must be done in </w:t>
            </w:r>
            <w:r w:rsidR="000D1A10" w:rsidRPr="00DA4F3F">
              <w:rPr>
                <w:rFonts w:ascii="Candara" w:hAnsi="Candara"/>
                <w:sz w:val="20"/>
                <w:szCs w:val="20"/>
              </w:rPr>
              <w:t xml:space="preserve">writing (letter/email) </w:t>
            </w:r>
            <w:r w:rsidR="00DA4F3F" w:rsidRPr="00DA4F3F">
              <w:rPr>
                <w:rFonts w:ascii="Candara" w:hAnsi="Candara"/>
                <w:sz w:val="20"/>
                <w:szCs w:val="20"/>
              </w:rPr>
              <w:t>to iTraining</w:t>
            </w:r>
            <w:r w:rsidR="0004465D" w:rsidRPr="00DA4F3F">
              <w:rPr>
                <w:rFonts w:ascii="Candara" w:hAnsi="Candara"/>
                <w:sz w:val="20"/>
                <w:szCs w:val="20"/>
              </w:rPr>
              <w:t>Expert Global PLT</w:t>
            </w:r>
            <w:r w:rsidR="000D1A10" w:rsidRPr="00DA4F3F">
              <w:rPr>
                <w:rFonts w:ascii="Candara" w:hAnsi="Candara"/>
                <w:sz w:val="20"/>
                <w:szCs w:val="20"/>
              </w:rPr>
              <w:t>.</w:t>
            </w:r>
          </w:p>
          <w:p w14:paraId="6CB7E1E0" w14:textId="77777777" w:rsidR="006309C0" w:rsidRPr="00DA4F3F" w:rsidRDefault="000D1A10" w:rsidP="00DB3102">
            <w:pPr>
              <w:numPr>
                <w:ilvl w:val="0"/>
                <w:numId w:val="3"/>
              </w:numPr>
              <w:ind w:left="426"/>
              <w:rPr>
                <w:rFonts w:ascii="Candara" w:hAnsi="Candara"/>
                <w:sz w:val="20"/>
                <w:szCs w:val="20"/>
              </w:rPr>
            </w:pPr>
            <w:r w:rsidRPr="00DA4F3F">
              <w:rPr>
                <w:rFonts w:ascii="Candara" w:hAnsi="Candara"/>
                <w:sz w:val="20"/>
                <w:szCs w:val="20"/>
              </w:rPr>
              <w:t>A full (100%) refund may be granted if the course is cancelled by the organiser. The organiser reserves the right to postpone or cancel any course and/or change instructors at any time.</w:t>
            </w:r>
          </w:p>
          <w:p w14:paraId="5CC646EA" w14:textId="477141F4" w:rsidR="000D1A10" w:rsidRPr="00DA4F3F" w:rsidRDefault="006309C0" w:rsidP="00DB3102">
            <w:pPr>
              <w:numPr>
                <w:ilvl w:val="0"/>
                <w:numId w:val="3"/>
              </w:numPr>
              <w:ind w:left="426"/>
              <w:rPr>
                <w:rFonts w:ascii="Candara" w:hAnsi="Candara" w:cs="Calibri"/>
                <w:b/>
                <w:bCs/>
                <w:sz w:val="20"/>
                <w:szCs w:val="20"/>
              </w:rPr>
            </w:pPr>
            <w:r w:rsidRPr="00DA4F3F">
              <w:rPr>
                <w:rFonts w:ascii="Candara" w:hAnsi="Candara"/>
                <w:sz w:val="20"/>
                <w:szCs w:val="20"/>
              </w:rPr>
              <w:t xml:space="preserve">Late payment is subject to </w:t>
            </w:r>
            <w:r w:rsidR="00DB3102" w:rsidRPr="00DA4F3F">
              <w:rPr>
                <w:rFonts w:ascii="Candara" w:hAnsi="Candara"/>
                <w:sz w:val="20"/>
                <w:szCs w:val="20"/>
              </w:rPr>
              <w:t>“</w:t>
            </w:r>
            <w:r w:rsidR="00DB3102" w:rsidRPr="00DA4F3F">
              <w:rPr>
                <w:rFonts w:ascii="Candara" w:hAnsi="Candara"/>
                <w:b/>
                <w:sz w:val="20"/>
                <w:szCs w:val="20"/>
              </w:rPr>
              <w:t xml:space="preserve">1.5% </w:t>
            </w:r>
            <w:r w:rsidRPr="00DA4F3F">
              <w:rPr>
                <w:rFonts w:ascii="Candara" w:hAnsi="Candara"/>
                <w:b/>
                <w:sz w:val="20"/>
                <w:szCs w:val="20"/>
              </w:rPr>
              <w:t xml:space="preserve">late payment </w:t>
            </w:r>
            <w:r w:rsidR="00DB3102" w:rsidRPr="00DA4F3F">
              <w:rPr>
                <w:rFonts w:ascii="Candara" w:hAnsi="Candara"/>
                <w:b/>
                <w:sz w:val="20"/>
                <w:szCs w:val="20"/>
              </w:rPr>
              <w:t>interest per month, on daily rest</w:t>
            </w:r>
            <w:r w:rsidR="00DB3102" w:rsidRPr="00DA4F3F">
              <w:rPr>
                <w:rFonts w:ascii="Candara" w:hAnsi="Candara"/>
                <w:sz w:val="20"/>
                <w:szCs w:val="20"/>
              </w:rPr>
              <w:t>”.</w:t>
            </w:r>
            <w:r w:rsidR="00DB3102" w:rsidRPr="00DA4F3F">
              <w:rPr>
                <w:rFonts w:ascii="Candara" w:hAnsi="Candara"/>
                <w:sz w:val="20"/>
                <w:szCs w:val="20"/>
              </w:rPr>
              <w:br/>
            </w:r>
          </w:p>
          <w:p w14:paraId="3A6EBD66" w14:textId="72A8C192" w:rsidR="00A10060" w:rsidRPr="00DA4F3F" w:rsidRDefault="00C6240B" w:rsidP="00DA4F3F">
            <w:pPr>
              <w:shd w:val="clear" w:color="auto" w:fill="FFFFFF" w:themeFill="background1"/>
              <w:rPr>
                <w:rFonts w:ascii="Candara" w:hAnsi="Candara" w:cs="Calibri"/>
                <w:bCs/>
                <w:sz w:val="20"/>
                <w:szCs w:val="20"/>
              </w:rPr>
            </w:pPr>
            <w:r w:rsidRPr="00DA4F3F">
              <w:rPr>
                <w:rFonts w:ascii="Candara" w:hAnsi="Candara" w:cs="Calibri"/>
                <w:b/>
                <w:sz w:val="20"/>
                <w:szCs w:val="20"/>
              </w:rPr>
              <w:t>HRD CORP POLICY</w:t>
            </w:r>
            <w:r w:rsidR="00A10060" w:rsidRPr="00DA4F3F">
              <w:rPr>
                <w:rFonts w:ascii="Candara" w:hAnsi="Candara" w:cs="Calibri"/>
                <w:b/>
                <w:sz w:val="20"/>
                <w:szCs w:val="20"/>
              </w:rPr>
              <w:br/>
              <w:t>*The client is defined as the company / contact person that sign agrees to engage our services.</w:t>
            </w:r>
            <w:r w:rsidRPr="00DA4F3F">
              <w:rPr>
                <w:rFonts w:ascii="Candara" w:hAnsi="Candara" w:cs="Calibri"/>
                <w:b/>
                <w:sz w:val="20"/>
                <w:szCs w:val="20"/>
              </w:rPr>
              <w:br/>
            </w:r>
            <w:r w:rsidRPr="00DA4F3F">
              <w:rPr>
                <w:rFonts w:ascii="Candara" w:hAnsi="Candara" w:cs="Calibri"/>
                <w:bCs/>
                <w:sz w:val="20"/>
                <w:szCs w:val="20"/>
              </w:rPr>
              <w:t xml:space="preserve">1) </w:t>
            </w:r>
            <w:r w:rsidR="00B8549E" w:rsidRPr="00DA4F3F">
              <w:rPr>
                <w:rFonts w:ascii="Candara" w:hAnsi="Candara" w:cs="Calibri"/>
                <w:bCs/>
                <w:sz w:val="20"/>
                <w:szCs w:val="20"/>
              </w:rPr>
              <w:t xml:space="preserve">If </w:t>
            </w:r>
            <w:r w:rsidR="00A10060" w:rsidRPr="00DA4F3F">
              <w:rPr>
                <w:rFonts w:ascii="Candara" w:hAnsi="Candara" w:cs="Calibri"/>
                <w:bCs/>
                <w:sz w:val="20"/>
                <w:szCs w:val="20"/>
              </w:rPr>
              <w:t xml:space="preserve">the </w:t>
            </w:r>
            <w:r w:rsidR="00B8549E" w:rsidRPr="00DA4F3F">
              <w:rPr>
                <w:rFonts w:ascii="Candara" w:hAnsi="Candara" w:cs="Calibri"/>
                <w:bCs/>
                <w:sz w:val="20"/>
                <w:szCs w:val="20"/>
              </w:rPr>
              <w:t xml:space="preserve">client is claiming this training as SBL-KHAS FROM HRD CORP, </w:t>
            </w:r>
            <w:r w:rsidR="00A10060" w:rsidRPr="00DA4F3F">
              <w:rPr>
                <w:rFonts w:ascii="Candara" w:hAnsi="Candara" w:cs="Calibri"/>
                <w:bCs/>
                <w:sz w:val="20"/>
                <w:szCs w:val="20"/>
              </w:rPr>
              <w:t xml:space="preserve">the client </w:t>
            </w:r>
            <w:r w:rsidR="00B8549E" w:rsidRPr="00DA4F3F">
              <w:rPr>
                <w:rFonts w:ascii="Candara" w:hAnsi="Candara" w:cs="Calibri"/>
                <w:bCs/>
                <w:sz w:val="20"/>
                <w:szCs w:val="20"/>
              </w:rPr>
              <w:t xml:space="preserve">are responsible </w:t>
            </w:r>
            <w:r w:rsidRPr="00DA4F3F">
              <w:rPr>
                <w:rFonts w:ascii="Candara" w:hAnsi="Candara" w:cs="Calibri"/>
                <w:bCs/>
                <w:sz w:val="20"/>
                <w:szCs w:val="20"/>
              </w:rPr>
              <w:t xml:space="preserve">submit the </w:t>
            </w:r>
            <w:r w:rsidR="00A10060" w:rsidRPr="00DA4F3F">
              <w:rPr>
                <w:rFonts w:ascii="Candara" w:hAnsi="Candara" w:cs="Calibri"/>
                <w:bCs/>
                <w:sz w:val="20"/>
                <w:szCs w:val="20"/>
              </w:rPr>
              <w:t xml:space="preserve">approval and </w:t>
            </w:r>
            <w:r w:rsidRPr="00DA4F3F">
              <w:rPr>
                <w:rFonts w:ascii="Candara" w:hAnsi="Candara" w:cs="Calibri"/>
                <w:bCs/>
                <w:sz w:val="20"/>
                <w:szCs w:val="20"/>
              </w:rPr>
              <w:t xml:space="preserve">grant application number from HRD CORP for our record </w:t>
            </w:r>
            <w:r w:rsidR="00A10060" w:rsidRPr="00DA4F3F">
              <w:rPr>
                <w:rFonts w:ascii="Candara" w:hAnsi="Candara" w:cs="Calibri"/>
                <w:bCs/>
                <w:sz w:val="20"/>
                <w:szCs w:val="20"/>
              </w:rPr>
              <w:t xml:space="preserve">no less than ONE </w:t>
            </w:r>
            <w:r w:rsidRPr="00DA4F3F">
              <w:rPr>
                <w:rFonts w:ascii="Candara" w:hAnsi="Candara" w:cs="Calibri"/>
                <w:bCs/>
                <w:sz w:val="20"/>
                <w:szCs w:val="20"/>
              </w:rPr>
              <w:t xml:space="preserve"> working day before the training start</w:t>
            </w:r>
            <w:r w:rsidR="00A10060" w:rsidRPr="00DA4F3F">
              <w:rPr>
                <w:rFonts w:ascii="Candara" w:hAnsi="Candara" w:cs="Calibri"/>
                <w:bCs/>
                <w:sz w:val="20"/>
                <w:szCs w:val="20"/>
              </w:rPr>
              <w:t>s</w:t>
            </w:r>
            <w:r w:rsidRPr="00DA4F3F">
              <w:rPr>
                <w:rFonts w:ascii="Candara" w:hAnsi="Candara" w:cs="Calibri"/>
                <w:bCs/>
                <w:sz w:val="20"/>
                <w:szCs w:val="20"/>
              </w:rPr>
              <w:t>.</w:t>
            </w:r>
            <w:r w:rsidRPr="00DA4F3F">
              <w:rPr>
                <w:rFonts w:ascii="Candara" w:hAnsi="Candara" w:cs="Calibri"/>
                <w:bCs/>
                <w:sz w:val="20"/>
                <w:szCs w:val="20"/>
              </w:rPr>
              <w:br/>
              <w:t xml:space="preserve">2) </w:t>
            </w:r>
            <w:r w:rsidR="00A10060" w:rsidRPr="00DA4F3F">
              <w:rPr>
                <w:rFonts w:ascii="Candara" w:hAnsi="Candara" w:cs="Calibri"/>
                <w:bCs/>
                <w:sz w:val="20"/>
                <w:szCs w:val="20"/>
              </w:rPr>
              <w:t xml:space="preserve">Should the client failed to apply for SBL-Khas, failed to supply the </w:t>
            </w:r>
            <w:r w:rsidRPr="00DA4F3F">
              <w:rPr>
                <w:rFonts w:ascii="Candara" w:hAnsi="Candara" w:cs="Calibri"/>
                <w:bCs/>
                <w:sz w:val="20"/>
                <w:szCs w:val="20"/>
              </w:rPr>
              <w:t xml:space="preserve">grant application number or </w:t>
            </w:r>
            <w:r w:rsidR="00A10060" w:rsidRPr="00DA4F3F">
              <w:rPr>
                <w:rFonts w:ascii="Candara" w:hAnsi="Candara" w:cs="Calibri"/>
                <w:bCs/>
                <w:sz w:val="20"/>
                <w:szCs w:val="20"/>
              </w:rPr>
              <w:t xml:space="preserve">the </w:t>
            </w:r>
            <w:r w:rsidRPr="00DA4F3F">
              <w:rPr>
                <w:rFonts w:ascii="Candara" w:hAnsi="Candara" w:cs="Calibri"/>
                <w:bCs/>
                <w:sz w:val="20"/>
                <w:szCs w:val="20"/>
              </w:rPr>
              <w:t xml:space="preserve">claim HRD </w:t>
            </w:r>
            <w:r w:rsidR="00A10060" w:rsidRPr="00DA4F3F">
              <w:rPr>
                <w:rFonts w:ascii="Candara" w:hAnsi="Candara" w:cs="Calibri"/>
                <w:bCs/>
                <w:sz w:val="20"/>
                <w:szCs w:val="20"/>
              </w:rPr>
              <w:t xml:space="preserve"> CORP IS </w:t>
            </w:r>
            <w:r w:rsidRPr="00DA4F3F">
              <w:rPr>
                <w:rFonts w:ascii="Candara" w:hAnsi="Candara" w:cs="Calibri"/>
                <w:bCs/>
                <w:sz w:val="20"/>
                <w:szCs w:val="20"/>
              </w:rPr>
              <w:t xml:space="preserve">rejected due, the </w:t>
            </w:r>
            <w:r w:rsidR="00A10060" w:rsidRPr="00DA4F3F">
              <w:rPr>
                <w:rFonts w:ascii="Candara" w:hAnsi="Candara" w:cs="Calibri"/>
                <w:bCs/>
                <w:sz w:val="20"/>
                <w:szCs w:val="20"/>
              </w:rPr>
              <w:t xml:space="preserve">training </w:t>
            </w:r>
            <w:r w:rsidRPr="00DA4F3F">
              <w:rPr>
                <w:rFonts w:ascii="Candara" w:hAnsi="Candara" w:cs="Calibri"/>
                <w:bCs/>
                <w:sz w:val="20"/>
                <w:szCs w:val="20"/>
              </w:rPr>
              <w:t xml:space="preserve">fees </w:t>
            </w:r>
            <w:r w:rsidR="00A10060" w:rsidRPr="00DA4F3F">
              <w:rPr>
                <w:rFonts w:ascii="Candara" w:hAnsi="Candara" w:cs="Calibri"/>
                <w:bCs/>
                <w:sz w:val="20"/>
                <w:szCs w:val="20"/>
              </w:rPr>
              <w:t xml:space="preserve">stipulated in the registration form </w:t>
            </w:r>
            <w:r w:rsidRPr="00DA4F3F">
              <w:rPr>
                <w:rFonts w:ascii="Candara" w:hAnsi="Candara" w:cs="Calibri"/>
                <w:bCs/>
                <w:sz w:val="20"/>
                <w:szCs w:val="20"/>
              </w:rPr>
              <w:t xml:space="preserve">will be </w:t>
            </w:r>
            <w:r w:rsidR="00A10060" w:rsidRPr="00DA4F3F">
              <w:rPr>
                <w:rFonts w:ascii="Candara" w:hAnsi="Candara" w:cs="Calibri"/>
                <w:bCs/>
                <w:sz w:val="20"/>
                <w:szCs w:val="20"/>
              </w:rPr>
              <w:t xml:space="preserve">wholly </w:t>
            </w:r>
            <w:r w:rsidR="00DA4F3F" w:rsidRPr="00DA4F3F">
              <w:rPr>
                <w:rFonts w:ascii="Candara" w:hAnsi="Candara" w:cs="Calibri"/>
                <w:bCs/>
                <w:sz w:val="20"/>
                <w:szCs w:val="20"/>
              </w:rPr>
              <w:t>borne</w:t>
            </w:r>
            <w:r w:rsidRPr="00DA4F3F">
              <w:rPr>
                <w:rFonts w:ascii="Candara" w:hAnsi="Candara" w:cs="Calibri"/>
                <w:bCs/>
                <w:sz w:val="20"/>
                <w:szCs w:val="20"/>
              </w:rPr>
              <w:t xml:space="preserve"> by the </w:t>
            </w:r>
            <w:r w:rsidR="00A10060" w:rsidRPr="00DA4F3F">
              <w:rPr>
                <w:rFonts w:ascii="Candara" w:hAnsi="Candara" w:cs="Calibri"/>
                <w:bCs/>
                <w:sz w:val="20"/>
                <w:szCs w:val="20"/>
              </w:rPr>
              <w:t xml:space="preserve">client’s </w:t>
            </w:r>
            <w:r w:rsidRPr="00DA4F3F">
              <w:rPr>
                <w:rFonts w:ascii="Candara" w:hAnsi="Candara" w:cs="Calibri"/>
                <w:bCs/>
                <w:sz w:val="20"/>
                <w:szCs w:val="20"/>
              </w:rPr>
              <w:t>company.</w:t>
            </w:r>
          </w:p>
          <w:p w14:paraId="315C5477" w14:textId="01ACE803" w:rsidR="00C6240B" w:rsidRPr="00DA4F3F" w:rsidRDefault="00A10060" w:rsidP="00DA4F3F">
            <w:pPr>
              <w:shd w:val="clear" w:color="auto" w:fill="FFFFFF" w:themeFill="background1"/>
              <w:rPr>
                <w:rFonts w:ascii="Candara" w:hAnsi="Candara" w:cs="Calibri"/>
                <w:bCs/>
                <w:sz w:val="20"/>
                <w:szCs w:val="20"/>
              </w:rPr>
            </w:pPr>
            <w:r w:rsidRPr="00DA4F3F">
              <w:rPr>
                <w:rFonts w:ascii="Candara" w:hAnsi="Candara" w:cs="Calibri"/>
                <w:bCs/>
                <w:sz w:val="20"/>
                <w:szCs w:val="20"/>
              </w:rPr>
              <w:t>3) The client agrees to undertake the full payment of the training fees, together with any overdue such as late interest payments.</w:t>
            </w:r>
          </w:p>
          <w:p w14:paraId="3D9B60B7" w14:textId="3865B84E" w:rsidR="00A05021" w:rsidRPr="00DA4F3F" w:rsidRDefault="00C6240B" w:rsidP="0004465D">
            <w:pPr>
              <w:rPr>
                <w:rFonts w:ascii="Candara" w:hAnsi="Candara" w:cs="Calibri"/>
                <w:b/>
                <w:sz w:val="20"/>
                <w:szCs w:val="20"/>
              </w:rPr>
            </w:pPr>
            <w:r w:rsidRPr="00DA4F3F">
              <w:rPr>
                <w:rFonts w:ascii="Candara" w:hAnsi="Candara" w:cs="Calibri"/>
                <w:b/>
                <w:sz w:val="20"/>
                <w:szCs w:val="20"/>
              </w:rPr>
              <w:br/>
            </w:r>
            <w:r w:rsidR="00A05021" w:rsidRPr="00DA4F3F">
              <w:rPr>
                <w:rFonts w:ascii="Candara" w:hAnsi="Candara" w:cs="Calibri"/>
                <w:b/>
                <w:sz w:val="20"/>
                <w:szCs w:val="20"/>
              </w:rPr>
              <w:t>DATA PROTECTION</w:t>
            </w:r>
            <w:r w:rsidR="00A05021" w:rsidRPr="00DA4F3F">
              <w:rPr>
                <w:rFonts w:ascii="Candara" w:hAnsi="Candara" w:cs="Calibri"/>
                <w:b/>
                <w:sz w:val="20"/>
                <w:szCs w:val="20"/>
              </w:rPr>
              <w:br/>
            </w:r>
            <w:r w:rsidR="00A05021" w:rsidRPr="00DA4F3F">
              <w:rPr>
                <w:rFonts w:ascii="Candara" w:hAnsi="Candara" w:cs="Calibri"/>
                <w:sz w:val="20"/>
                <w:szCs w:val="20"/>
              </w:rPr>
              <w:t>Personal Data is gathered in accordance with the Personal Data Protection Act 2010 (Act 709). </w:t>
            </w:r>
          </w:p>
          <w:p w14:paraId="0CDA20EE" w14:textId="77777777" w:rsidR="00A05021" w:rsidRPr="00DA4F3F" w:rsidRDefault="00A05021" w:rsidP="007366D0">
            <w:pPr>
              <w:jc w:val="both"/>
              <w:rPr>
                <w:rFonts w:ascii="Candara" w:hAnsi="Candara" w:cs="Calibri"/>
                <w:sz w:val="20"/>
                <w:szCs w:val="20"/>
              </w:rPr>
            </w:pPr>
          </w:p>
          <w:p w14:paraId="272DF2C6" w14:textId="77777777" w:rsidR="000D1A10" w:rsidRPr="00DA4F3F" w:rsidRDefault="000D1A10" w:rsidP="007366D0">
            <w:pPr>
              <w:jc w:val="both"/>
              <w:rPr>
                <w:rFonts w:ascii="Candara" w:hAnsi="Candara" w:cs="Calibri"/>
                <w:sz w:val="20"/>
                <w:szCs w:val="20"/>
              </w:rPr>
            </w:pPr>
            <w:r w:rsidRPr="00DA4F3F">
              <w:rPr>
                <w:rFonts w:ascii="Candara" w:hAnsi="Candara" w:cs="Calibri"/>
                <w:sz w:val="20"/>
                <w:szCs w:val="20"/>
              </w:rPr>
              <w:t> </w:t>
            </w:r>
            <w:r w:rsidRPr="00DA4F3F">
              <w:rPr>
                <w:rFonts w:ascii="Candara" w:hAnsi="Candara" w:cs="Calibri"/>
                <w:b/>
                <w:bCs/>
                <w:sz w:val="20"/>
                <w:szCs w:val="20"/>
              </w:rPr>
              <w:t>PROGRAM POLICY</w:t>
            </w:r>
          </w:p>
          <w:p w14:paraId="28C76521" w14:textId="77777777" w:rsidR="000D1A10" w:rsidRPr="00DA4F3F" w:rsidRDefault="000D1A10" w:rsidP="007366D0">
            <w:pPr>
              <w:jc w:val="both"/>
              <w:rPr>
                <w:rFonts w:ascii="Candara" w:hAnsi="Candara" w:cs="Calibri"/>
                <w:sz w:val="20"/>
                <w:szCs w:val="20"/>
              </w:rPr>
            </w:pPr>
            <w:r w:rsidRPr="00DA4F3F">
              <w:rPr>
                <w:rFonts w:ascii="Candara" w:hAnsi="Candara" w:cs="Calibri"/>
                <w:sz w:val="20"/>
                <w:szCs w:val="20"/>
              </w:rPr>
              <w:t> </w:t>
            </w:r>
            <w:r w:rsidRPr="00DA4F3F">
              <w:rPr>
                <w:rFonts w:ascii="Candara" w:eastAsia="Verdana" w:hAnsi="Candara" w:cs="Calibri"/>
                <w:sz w:val="20"/>
                <w:szCs w:val="20"/>
              </w:rPr>
              <w:t>Please note that consultant and topics are confirmed at the time of publishing. However, should circumstances beyond the control of the organizer may occur, we reserve the right to alter or modify the advertised speakers/ topics/ dates if necessary.</w:t>
            </w:r>
          </w:p>
          <w:p w14:paraId="047F7C9B" w14:textId="77777777" w:rsidR="000D1A10" w:rsidRPr="00DA4F3F" w:rsidRDefault="000D1A10" w:rsidP="007366D0">
            <w:pPr>
              <w:jc w:val="both"/>
              <w:rPr>
                <w:rFonts w:ascii="Candara" w:hAnsi="Candara" w:cs="Calibri"/>
                <w:sz w:val="20"/>
                <w:szCs w:val="20"/>
              </w:rPr>
            </w:pPr>
            <w:r w:rsidRPr="00DA4F3F">
              <w:rPr>
                <w:rFonts w:ascii="Candara" w:hAnsi="Candara" w:cs="Calibri"/>
                <w:sz w:val="20"/>
                <w:szCs w:val="20"/>
              </w:rPr>
              <w:t> </w:t>
            </w:r>
          </w:p>
          <w:p w14:paraId="29DC0314" w14:textId="77777777" w:rsidR="000D1A10" w:rsidRPr="00DA4F3F" w:rsidRDefault="000D1A10" w:rsidP="007366D0">
            <w:pPr>
              <w:jc w:val="both"/>
              <w:rPr>
                <w:rFonts w:ascii="Candara" w:hAnsi="Candara" w:cs="Calibri"/>
                <w:b/>
                <w:sz w:val="20"/>
                <w:szCs w:val="20"/>
              </w:rPr>
            </w:pPr>
            <w:r w:rsidRPr="00DA4F3F">
              <w:rPr>
                <w:rFonts w:ascii="Candara" w:hAnsi="Candara" w:cs="Calibri"/>
                <w:b/>
                <w:sz w:val="20"/>
                <w:szCs w:val="20"/>
              </w:rPr>
              <w:t>ORGANIZER’S RIGHT TO CANCEL OR RESCHEDULE</w:t>
            </w:r>
          </w:p>
          <w:p w14:paraId="786ED5A7" w14:textId="77777777" w:rsidR="000D1A10" w:rsidRPr="00DA4F3F" w:rsidRDefault="000D1A10" w:rsidP="007366D0">
            <w:pPr>
              <w:jc w:val="both"/>
              <w:rPr>
                <w:rFonts w:ascii="Candara" w:hAnsi="Candara" w:cs="Calibri"/>
                <w:sz w:val="20"/>
                <w:szCs w:val="20"/>
              </w:rPr>
            </w:pPr>
            <w:r w:rsidRPr="00DA4F3F">
              <w:rPr>
                <w:rFonts w:ascii="Candara" w:hAnsi="Candara" w:cs="Calibri"/>
                <w:sz w:val="20"/>
                <w:szCs w:val="20"/>
              </w:rPr>
              <w:lastRenderedPageBreak/>
              <w:t>We reserve the right to cancel or reschedule any program or course. In the event that, the organizer cancels a program or course, a full refund of the amount paid for the program or course will be issued or applied as a credit toward a rescheduled program or course.</w:t>
            </w:r>
          </w:p>
          <w:p w14:paraId="4F075B22" w14:textId="77777777" w:rsidR="000D1A10" w:rsidRPr="00DA4F3F" w:rsidRDefault="000D1A10" w:rsidP="007366D0">
            <w:pPr>
              <w:jc w:val="both"/>
              <w:rPr>
                <w:rFonts w:ascii="Candara" w:hAnsi="Candara" w:cs="Calibri"/>
                <w:sz w:val="20"/>
                <w:szCs w:val="20"/>
              </w:rPr>
            </w:pPr>
            <w:r w:rsidRPr="00DA4F3F">
              <w:rPr>
                <w:rFonts w:ascii="Candara" w:hAnsi="Candara" w:cs="Calibri"/>
                <w:sz w:val="20"/>
                <w:szCs w:val="20"/>
              </w:rPr>
              <w:t xml:space="preserve"> </w:t>
            </w:r>
          </w:p>
          <w:p w14:paraId="683FFDBE" w14:textId="77777777" w:rsidR="000D1A10" w:rsidRPr="00DA4F3F" w:rsidRDefault="000D1A10" w:rsidP="007366D0">
            <w:pPr>
              <w:jc w:val="both"/>
              <w:rPr>
                <w:rFonts w:ascii="Candara" w:hAnsi="Candara" w:cs="Calibri"/>
                <w:sz w:val="20"/>
                <w:szCs w:val="20"/>
              </w:rPr>
            </w:pPr>
            <w:r w:rsidRPr="00DA4F3F">
              <w:rPr>
                <w:rFonts w:ascii="Candara" w:hAnsi="Candara" w:cs="Calibri"/>
                <w:sz w:val="20"/>
                <w:szCs w:val="20"/>
              </w:rPr>
              <w:t xml:space="preserve">We cannot and do not assume responsibility for any other costs (i.e. non-refundable airline tickets or hotel reservations) or damages (including consequential, exemplary, incidental, or tort damages) or for any lost profits resulting from the rescheduling  or cancelling a program or course. </w:t>
            </w:r>
          </w:p>
          <w:p w14:paraId="79F64C6B" w14:textId="77777777" w:rsidR="00982289" w:rsidRPr="00DA4F3F" w:rsidRDefault="00982289" w:rsidP="007366D0">
            <w:pPr>
              <w:jc w:val="both"/>
              <w:rPr>
                <w:rFonts w:ascii="Candara" w:hAnsi="Candara" w:cs="Calibri"/>
                <w:sz w:val="20"/>
                <w:szCs w:val="20"/>
              </w:rPr>
            </w:pPr>
          </w:p>
          <w:p w14:paraId="78DEA25F" w14:textId="77777777" w:rsidR="00D77CE0" w:rsidRPr="00DA4F3F" w:rsidRDefault="000D1A10" w:rsidP="00982289">
            <w:pPr>
              <w:jc w:val="both"/>
              <w:rPr>
                <w:rFonts w:ascii="Candara" w:eastAsia="Calibri" w:hAnsi="Candara" w:cs="Calibri"/>
                <w:b/>
                <w:bCs/>
                <w:sz w:val="20"/>
                <w:szCs w:val="20"/>
              </w:rPr>
            </w:pPr>
            <w:r w:rsidRPr="00DA4F3F">
              <w:rPr>
                <w:rFonts w:ascii="Candara" w:hAnsi="Candara" w:cs="Calibri"/>
                <w:sz w:val="20"/>
                <w:szCs w:val="20"/>
              </w:rPr>
              <w:t xml:space="preserve">Email to </w:t>
            </w:r>
            <w:hyperlink r:id="rId12" w:history="1">
              <w:r w:rsidRPr="00DA4F3F">
                <w:rPr>
                  <w:rStyle w:val="Hyperlink"/>
                  <w:rFonts w:ascii="Candara" w:hAnsi="Candara" w:cs="Calibri"/>
                  <w:sz w:val="20"/>
                  <w:szCs w:val="20"/>
                </w:rPr>
                <w:t>info@itrainingexpert.com</w:t>
              </w:r>
            </w:hyperlink>
            <w:r w:rsidRPr="00DA4F3F">
              <w:rPr>
                <w:rFonts w:ascii="Candara" w:hAnsi="Candara" w:cs="Calibri"/>
                <w:sz w:val="20"/>
                <w:szCs w:val="20"/>
              </w:rPr>
              <w:t xml:space="preserve">  with any questions or concerns.</w:t>
            </w:r>
          </w:p>
        </w:tc>
      </w:tr>
    </w:tbl>
    <w:p w14:paraId="22CC2BAD" w14:textId="77777777" w:rsidR="003C43EF" w:rsidRPr="003C43EF" w:rsidRDefault="003C43EF" w:rsidP="00982289">
      <w:pPr>
        <w:rPr>
          <w:rFonts w:ascii="Candara" w:hAnsi="Candara"/>
          <w:sz w:val="20"/>
          <w:szCs w:val="20"/>
        </w:rPr>
      </w:pPr>
    </w:p>
    <w:sectPr w:rsidR="003C43EF" w:rsidRPr="003C43EF">
      <w:footerReference w:type="default" r:id="rId13"/>
      <w:pgSz w:w="11909" w:h="16834"/>
      <w:pgMar w:top="720" w:right="1649" w:bottom="994"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116C7" w14:textId="77777777" w:rsidR="004C71AD" w:rsidRDefault="004C71AD" w:rsidP="00E010FB">
      <w:r>
        <w:separator/>
      </w:r>
    </w:p>
  </w:endnote>
  <w:endnote w:type="continuationSeparator" w:id="0">
    <w:p w14:paraId="65C1414A" w14:textId="77777777" w:rsidR="004C71AD" w:rsidRDefault="004C71AD" w:rsidP="00E0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2967B" w14:textId="77777777" w:rsidR="00E010FB" w:rsidRPr="00E010FB" w:rsidRDefault="00E010FB">
    <w:pPr>
      <w:pStyle w:val="Footer"/>
      <w:jc w:val="right"/>
      <w:rPr>
        <w:rFonts w:ascii="Candara" w:hAnsi="Candara"/>
        <w:sz w:val="20"/>
        <w:szCs w:val="20"/>
      </w:rPr>
    </w:pPr>
    <w:r w:rsidRPr="00E010FB">
      <w:rPr>
        <w:rFonts w:ascii="Candara" w:hAnsi="Candara"/>
        <w:sz w:val="20"/>
        <w:szCs w:val="20"/>
      </w:rPr>
      <w:t xml:space="preserve">Page </w:t>
    </w:r>
    <w:r w:rsidRPr="00E010FB">
      <w:rPr>
        <w:rFonts w:ascii="Candara" w:hAnsi="Candara"/>
        <w:b/>
        <w:sz w:val="20"/>
        <w:szCs w:val="20"/>
      </w:rPr>
      <w:fldChar w:fldCharType="begin"/>
    </w:r>
    <w:r w:rsidRPr="00E010FB">
      <w:rPr>
        <w:rFonts w:ascii="Candara" w:hAnsi="Candara"/>
        <w:b/>
        <w:sz w:val="20"/>
        <w:szCs w:val="20"/>
      </w:rPr>
      <w:instrText xml:space="preserve"> PAGE </w:instrText>
    </w:r>
    <w:r w:rsidRPr="00E010FB">
      <w:rPr>
        <w:rFonts w:ascii="Candara" w:hAnsi="Candara"/>
        <w:b/>
        <w:sz w:val="20"/>
        <w:szCs w:val="20"/>
      </w:rPr>
      <w:fldChar w:fldCharType="separate"/>
    </w:r>
    <w:r w:rsidR="00DA4F3F">
      <w:rPr>
        <w:rFonts w:ascii="Candara" w:hAnsi="Candara"/>
        <w:b/>
        <w:noProof/>
        <w:sz w:val="20"/>
        <w:szCs w:val="20"/>
      </w:rPr>
      <w:t>1</w:t>
    </w:r>
    <w:r w:rsidRPr="00E010FB">
      <w:rPr>
        <w:rFonts w:ascii="Candara" w:hAnsi="Candara"/>
        <w:b/>
        <w:sz w:val="20"/>
        <w:szCs w:val="20"/>
      </w:rPr>
      <w:fldChar w:fldCharType="end"/>
    </w:r>
    <w:r w:rsidRPr="00E010FB">
      <w:rPr>
        <w:rFonts w:ascii="Candara" w:hAnsi="Candara"/>
        <w:sz w:val="20"/>
        <w:szCs w:val="20"/>
      </w:rPr>
      <w:t xml:space="preserve"> of </w:t>
    </w:r>
    <w:r w:rsidR="003B422D">
      <w:rPr>
        <w:rFonts w:ascii="Candara" w:hAnsi="Candara"/>
        <w:b/>
        <w:sz w:val="20"/>
        <w:szCs w:val="20"/>
      </w:rPr>
      <w:t>2</w:t>
    </w:r>
  </w:p>
  <w:p w14:paraId="1053C10E" w14:textId="77777777" w:rsidR="00E010FB" w:rsidRDefault="00E01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2B504" w14:textId="77777777" w:rsidR="004C71AD" w:rsidRDefault="004C71AD" w:rsidP="00E010FB">
      <w:r>
        <w:separator/>
      </w:r>
    </w:p>
  </w:footnote>
  <w:footnote w:type="continuationSeparator" w:id="0">
    <w:p w14:paraId="44C0A747" w14:textId="77777777" w:rsidR="004C71AD" w:rsidRDefault="004C71AD" w:rsidP="00E01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7B54A764">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45B0F4F4">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E3C248D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A80C7108">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C2584DA0">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EC886AE">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3410BA4C">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AEE07DE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58E5440">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12807A74"/>
    <w:multiLevelType w:val="hybridMultilevel"/>
    <w:tmpl w:val="21B0BDB0"/>
    <w:lvl w:ilvl="0" w:tplc="915E4064">
      <w:start w:val="1"/>
      <w:numFmt w:val="decimal"/>
      <w:lvlText w:val="%1."/>
      <w:lvlJc w:val="left"/>
      <w:pPr>
        <w:ind w:left="720" w:hanging="360"/>
      </w:pPr>
      <w:rPr>
        <w:rFonts w:ascii="Candara" w:eastAsia="Arial" w:hAnsi="Candara" w:cs="Arial"/>
      </w:rPr>
    </w:lvl>
    <w:lvl w:ilvl="1" w:tplc="B3E62870">
      <w:numFmt w:val="bullet"/>
      <w:lvlText w:val="•"/>
      <w:lvlJc w:val="left"/>
      <w:pPr>
        <w:ind w:left="1440" w:hanging="360"/>
      </w:pPr>
      <w:rPr>
        <w:rFonts w:ascii="Arial" w:eastAsia="Arial" w:hAnsi="Arial" w:cs="Arial"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239A0DFC"/>
    <w:multiLevelType w:val="hybridMultilevel"/>
    <w:tmpl w:val="2C88B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09563D"/>
    <w:multiLevelType w:val="hybridMultilevel"/>
    <w:tmpl w:val="8FFEAA50"/>
    <w:lvl w:ilvl="0" w:tplc="4409000F">
      <w:start w:val="1"/>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3C4D2067"/>
    <w:multiLevelType w:val="hybridMultilevel"/>
    <w:tmpl w:val="396E7982"/>
    <w:lvl w:ilvl="0" w:tplc="4409000F">
      <w:start w:val="1"/>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54115022"/>
    <w:multiLevelType w:val="hybridMultilevel"/>
    <w:tmpl w:val="E0E2EB40"/>
    <w:lvl w:ilvl="0" w:tplc="470ADD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580CBE"/>
    <w:multiLevelType w:val="multilevel"/>
    <w:tmpl w:val="2E36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303345"/>
    <w:multiLevelType w:val="multilevel"/>
    <w:tmpl w:val="32F65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04D7B1E"/>
    <w:multiLevelType w:val="hybridMultilevel"/>
    <w:tmpl w:val="4364D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F71C54"/>
    <w:multiLevelType w:val="hybridMultilevel"/>
    <w:tmpl w:val="7CD6A8D0"/>
    <w:lvl w:ilvl="0" w:tplc="4409000F">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9"/>
  </w:num>
  <w:num w:numId="5">
    <w:abstractNumId w:val="4"/>
  </w:num>
  <w:num w:numId="6">
    <w:abstractNumId w:val="7"/>
  </w:num>
  <w:num w:numId="7">
    <w:abstractNumId w:val="3"/>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0F24"/>
    <w:rsid w:val="00043885"/>
    <w:rsid w:val="0004465D"/>
    <w:rsid w:val="0006565E"/>
    <w:rsid w:val="00071169"/>
    <w:rsid w:val="000A68E1"/>
    <w:rsid w:val="000C29C5"/>
    <w:rsid w:val="000D1A10"/>
    <w:rsid w:val="000F2D01"/>
    <w:rsid w:val="00105990"/>
    <w:rsid w:val="0011426F"/>
    <w:rsid w:val="00124E42"/>
    <w:rsid w:val="001276BB"/>
    <w:rsid w:val="0015582B"/>
    <w:rsid w:val="002365D1"/>
    <w:rsid w:val="002426E0"/>
    <w:rsid w:val="00265489"/>
    <w:rsid w:val="002763CD"/>
    <w:rsid w:val="0029402F"/>
    <w:rsid w:val="002C4A18"/>
    <w:rsid w:val="002C66E2"/>
    <w:rsid w:val="002D1CB4"/>
    <w:rsid w:val="0032696F"/>
    <w:rsid w:val="00333C71"/>
    <w:rsid w:val="003B1C72"/>
    <w:rsid w:val="003B422D"/>
    <w:rsid w:val="003C43EF"/>
    <w:rsid w:val="003D413E"/>
    <w:rsid w:val="00404653"/>
    <w:rsid w:val="004069D3"/>
    <w:rsid w:val="00407196"/>
    <w:rsid w:val="0041505F"/>
    <w:rsid w:val="0043068A"/>
    <w:rsid w:val="00453D8D"/>
    <w:rsid w:val="004705F5"/>
    <w:rsid w:val="00496FB4"/>
    <w:rsid w:val="004A1DB3"/>
    <w:rsid w:val="004B70E4"/>
    <w:rsid w:val="004C71AD"/>
    <w:rsid w:val="00512B67"/>
    <w:rsid w:val="005271EC"/>
    <w:rsid w:val="00530F6C"/>
    <w:rsid w:val="00536D79"/>
    <w:rsid w:val="00556EF2"/>
    <w:rsid w:val="00562BF4"/>
    <w:rsid w:val="00595DE5"/>
    <w:rsid w:val="005C3110"/>
    <w:rsid w:val="005F7BAA"/>
    <w:rsid w:val="00617475"/>
    <w:rsid w:val="006309C0"/>
    <w:rsid w:val="0065554F"/>
    <w:rsid w:val="006B67AA"/>
    <w:rsid w:val="006E2991"/>
    <w:rsid w:val="006E3A1E"/>
    <w:rsid w:val="006E4CE6"/>
    <w:rsid w:val="006F3B9C"/>
    <w:rsid w:val="0073376D"/>
    <w:rsid w:val="007366D0"/>
    <w:rsid w:val="007725DC"/>
    <w:rsid w:val="007C2C30"/>
    <w:rsid w:val="00816B73"/>
    <w:rsid w:val="008326C4"/>
    <w:rsid w:val="00882D7E"/>
    <w:rsid w:val="00895260"/>
    <w:rsid w:val="00900155"/>
    <w:rsid w:val="00906751"/>
    <w:rsid w:val="00923BEE"/>
    <w:rsid w:val="0094529F"/>
    <w:rsid w:val="0097689C"/>
    <w:rsid w:val="00982289"/>
    <w:rsid w:val="009A05FA"/>
    <w:rsid w:val="009B399D"/>
    <w:rsid w:val="009C20AC"/>
    <w:rsid w:val="009D2607"/>
    <w:rsid w:val="009E354B"/>
    <w:rsid w:val="009E6987"/>
    <w:rsid w:val="009F1FE2"/>
    <w:rsid w:val="009F68B7"/>
    <w:rsid w:val="00A05021"/>
    <w:rsid w:val="00A10060"/>
    <w:rsid w:val="00A1505B"/>
    <w:rsid w:val="00A451BB"/>
    <w:rsid w:val="00A77B3E"/>
    <w:rsid w:val="00AA58AF"/>
    <w:rsid w:val="00B30A50"/>
    <w:rsid w:val="00B8549E"/>
    <w:rsid w:val="00BA1E34"/>
    <w:rsid w:val="00BD32D6"/>
    <w:rsid w:val="00BD3E78"/>
    <w:rsid w:val="00BE3D20"/>
    <w:rsid w:val="00C6240B"/>
    <w:rsid w:val="00C80B99"/>
    <w:rsid w:val="00CD638D"/>
    <w:rsid w:val="00CF039E"/>
    <w:rsid w:val="00D0227E"/>
    <w:rsid w:val="00D129C1"/>
    <w:rsid w:val="00D23FFD"/>
    <w:rsid w:val="00D34931"/>
    <w:rsid w:val="00D44B2D"/>
    <w:rsid w:val="00D64F5B"/>
    <w:rsid w:val="00D77CE0"/>
    <w:rsid w:val="00DA4F3F"/>
    <w:rsid w:val="00DB3102"/>
    <w:rsid w:val="00DC1A0C"/>
    <w:rsid w:val="00DD5408"/>
    <w:rsid w:val="00E010FB"/>
    <w:rsid w:val="00E01349"/>
    <w:rsid w:val="00E3701D"/>
    <w:rsid w:val="00E4173B"/>
    <w:rsid w:val="00E479BA"/>
    <w:rsid w:val="00E748D5"/>
    <w:rsid w:val="00EA27DE"/>
    <w:rsid w:val="00EB6AE1"/>
    <w:rsid w:val="00ED2182"/>
    <w:rsid w:val="00F04126"/>
    <w:rsid w:val="00F20A9A"/>
    <w:rsid w:val="00F6723A"/>
    <w:rsid w:val="00F84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BE228"/>
  <w15:chartTrackingRefBased/>
  <w15:docId w15:val="{8DD4F724-A789-4167-8101-8928912A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color w:val="000000"/>
      <w:sz w:val="24"/>
      <w:szCs w:val="24"/>
      <w:lang w:val="en-MY" w:eastAsia="zh-CN"/>
    </w:rPr>
  </w:style>
  <w:style w:type="paragraph" w:styleId="Heading1">
    <w:name w:val="heading 1"/>
    <w:basedOn w:val="Normal"/>
    <w:next w:val="Normal"/>
    <w:qFormat/>
    <w:rsid w:val="00EF7B96"/>
    <w:pPr>
      <w:jc w:val="both"/>
      <w:outlineLvl w:val="0"/>
    </w:pPr>
    <w:rPr>
      <w:b/>
      <w:bCs/>
      <w:sz w:val="20"/>
      <w:szCs w:val="20"/>
    </w:rPr>
  </w:style>
  <w:style w:type="paragraph" w:styleId="Heading2">
    <w:name w:val="heading 2"/>
    <w:basedOn w:val="Normal"/>
    <w:next w:val="Normal"/>
    <w:qFormat/>
    <w:rsid w:val="00EF7B96"/>
    <w:pPr>
      <w:spacing w:line="288" w:lineRule="auto"/>
      <w:jc w:val="both"/>
      <w:outlineLvl w:val="1"/>
    </w:pPr>
    <w:rPr>
      <w:b/>
      <w:bCs/>
      <w:sz w:val="20"/>
      <w:szCs w:val="20"/>
      <w:u w:val="single"/>
    </w:rPr>
  </w:style>
  <w:style w:type="paragraph" w:styleId="Heading3">
    <w:name w:val="heading 3"/>
    <w:basedOn w:val="Normal"/>
    <w:next w:val="Normal"/>
    <w:qFormat/>
    <w:rsid w:val="00EF7B96"/>
    <w:pPr>
      <w:outlineLvl w:val="2"/>
    </w:pPr>
    <w:rPr>
      <w:b/>
      <w:bCs/>
      <w:color w:val="000080"/>
      <w:sz w:val="20"/>
      <w:szCs w:val="20"/>
    </w:rPr>
  </w:style>
  <w:style w:type="paragraph" w:styleId="Heading4">
    <w:name w:val="heading 4"/>
    <w:basedOn w:val="Normal"/>
    <w:next w:val="Normal"/>
    <w:qFormat/>
    <w:rsid w:val="00EF7B96"/>
    <w:pPr>
      <w:jc w:val="center"/>
      <w:outlineLvl w:val="3"/>
    </w:pPr>
    <w:rPr>
      <w:rFonts w:ascii="Times New Roman" w:eastAsia="Times New Roman" w:hAnsi="Times New Roman" w:cs="Times New Roman"/>
      <w:b/>
      <w:bCs/>
      <w:i/>
      <w:iCs/>
    </w:rPr>
  </w:style>
  <w:style w:type="paragraph" w:styleId="Heading5">
    <w:name w:val="heading 5"/>
    <w:basedOn w:val="Normal"/>
    <w:next w:val="Normal"/>
    <w:qFormat/>
    <w:rsid w:val="00EF7B96"/>
    <w:pPr>
      <w:jc w:val="center"/>
      <w:outlineLvl w:val="4"/>
    </w:pPr>
    <w:rPr>
      <w:b/>
      <w:bCs/>
    </w:rPr>
  </w:style>
  <w:style w:type="paragraph" w:styleId="Heading6">
    <w:name w:val="heading 6"/>
    <w:basedOn w:val="Normal"/>
    <w:next w:val="Normal"/>
    <w:qFormat/>
    <w:rsid w:val="00EF7B96"/>
    <w:pPr>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173B"/>
    <w:rPr>
      <w:color w:val="0000FF"/>
      <w:u w:val="single"/>
    </w:rPr>
  </w:style>
  <w:style w:type="paragraph" w:styleId="NormalWeb">
    <w:name w:val="Normal (Web)"/>
    <w:basedOn w:val="Normal"/>
    <w:uiPriority w:val="99"/>
    <w:unhideWhenUsed/>
    <w:rsid w:val="00D77CE0"/>
    <w:pPr>
      <w:spacing w:before="100" w:beforeAutospacing="1" w:after="100" w:afterAutospacing="1"/>
    </w:pPr>
    <w:rPr>
      <w:rFonts w:ascii="Times New Roman" w:eastAsia="Times New Roman" w:hAnsi="Times New Roman" w:cs="Times New Roman"/>
      <w:color w:val="auto"/>
    </w:rPr>
  </w:style>
  <w:style w:type="paragraph" w:styleId="Header">
    <w:name w:val="header"/>
    <w:basedOn w:val="Normal"/>
    <w:link w:val="HeaderChar"/>
    <w:rsid w:val="00E010FB"/>
    <w:pPr>
      <w:tabs>
        <w:tab w:val="center" w:pos="4680"/>
        <w:tab w:val="right" w:pos="9360"/>
      </w:tabs>
    </w:pPr>
  </w:style>
  <w:style w:type="character" w:customStyle="1" w:styleId="HeaderChar">
    <w:name w:val="Header Char"/>
    <w:link w:val="Header"/>
    <w:rsid w:val="00E010FB"/>
    <w:rPr>
      <w:rFonts w:ascii="Arial" w:eastAsia="Arial" w:hAnsi="Arial" w:cs="Arial"/>
      <w:color w:val="000000"/>
      <w:sz w:val="24"/>
      <w:szCs w:val="24"/>
      <w:lang w:val="en-MY" w:eastAsia="zh-CN"/>
    </w:rPr>
  </w:style>
  <w:style w:type="paragraph" w:styleId="Footer">
    <w:name w:val="footer"/>
    <w:basedOn w:val="Normal"/>
    <w:link w:val="FooterChar"/>
    <w:uiPriority w:val="99"/>
    <w:rsid w:val="00E010FB"/>
    <w:pPr>
      <w:tabs>
        <w:tab w:val="center" w:pos="4680"/>
        <w:tab w:val="right" w:pos="9360"/>
      </w:tabs>
    </w:pPr>
  </w:style>
  <w:style w:type="character" w:customStyle="1" w:styleId="FooterChar">
    <w:name w:val="Footer Char"/>
    <w:link w:val="Footer"/>
    <w:uiPriority w:val="99"/>
    <w:rsid w:val="00E010FB"/>
    <w:rPr>
      <w:rFonts w:ascii="Arial" w:eastAsia="Arial" w:hAnsi="Arial" w:cs="Arial"/>
      <w:color w:val="000000"/>
      <w:sz w:val="24"/>
      <w:szCs w:val="24"/>
      <w:lang w:val="en-MY" w:eastAsia="zh-CN"/>
    </w:rPr>
  </w:style>
  <w:style w:type="paragraph" w:customStyle="1" w:styleId="Default">
    <w:name w:val="Default"/>
    <w:rsid w:val="00E01349"/>
    <w:pPr>
      <w:suppressAutoHyphens/>
      <w:autoSpaceDE w:val="0"/>
      <w:autoSpaceDN w:val="0"/>
      <w:textAlignment w:val="baseline"/>
    </w:pPr>
    <w:rPr>
      <w:rFonts w:ascii="Calibri" w:eastAsia="SimSun" w:hAnsi="Calibri" w:cs="Calibri"/>
      <w:color w:val="000000"/>
      <w:sz w:val="24"/>
      <w:szCs w:val="24"/>
      <w:lang w:eastAsia="zh-CN"/>
    </w:rPr>
  </w:style>
  <w:style w:type="table" w:styleId="TableGrid">
    <w:name w:val="Table Grid"/>
    <w:basedOn w:val="TableNormal"/>
    <w:rsid w:val="000C2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6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414555">
      <w:bodyDiv w:val="1"/>
      <w:marLeft w:val="0"/>
      <w:marRight w:val="0"/>
      <w:marTop w:val="0"/>
      <w:marBottom w:val="0"/>
      <w:divBdr>
        <w:top w:val="none" w:sz="0" w:space="0" w:color="auto"/>
        <w:left w:val="none" w:sz="0" w:space="0" w:color="auto"/>
        <w:bottom w:val="none" w:sz="0" w:space="0" w:color="auto"/>
        <w:right w:val="none" w:sz="0" w:space="0" w:color="auto"/>
      </w:divBdr>
      <w:divsChild>
        <w:div w:id="2138645768">
          <w:marLeft w:val="0"/>
          <w:marRight w:val="0"/>
          <w:marTop w:val="0"/>
          <w:marBottom w:val="0"/>
          <w:divBdr>
            <w:top w:val="none" w:sz="0" w:space="0" w:color="auto"/>
            <w:left w:val="none" w:sz="0" w:space="0" w:color="auto"/>
            <w:bottom w:val="none" w:sz="0" w:space="0" w:color="auto"/>
            <w:right w:val="none" w:sz="0" w:space="0" w:color="auto"/>
          </w:divBdr>
        </w:div>
      </w:divsChild>
    </w:div>
    <w:div w:id="1439913646">
      <w:bodyDiv w:val="1"/>
      <w:marLeft w:val="0"/>
      <w:marRight w:val="0"/>
      <w:marTop w:val="0"/>
      <w:marBottom w:val="0"/>
      <w:divBdr>
        <w:top w:val="none" w:sz="0" w:space="0" w:color="auto"/>
        <w:left w:val="none" w:sz="0" w:space="0" w:color="auto"/>
        <w:bottom w:val="none" w:sz="0" w:space="0" w:color="auto"/>
        <w:right w:val="none" w:sz="0" w:space="0" w:color="auto"/>
      </w:divBdr>
      <w:divsChild>
        <w:div w:id="1431581028">
          <w:marLeft w:val="0"/>
          <w:marRight w:val="0"/>
          <w:marTop w:val="0"/>
          <w:marBottom w:val="0"/>
          <w:divBdr>
            <w:top w:val="none" w:sz="0" w:space="0" w:color="auto"/>
            <w:left w:val="none" w:sz="0" w:space="0" w:color="auto"/>
            <w:bottom w:val="none" w:sz="0" w:space="0" w:color="auto"/>
            <w:right w:val="none" w:sz="0" w:space="0" w:color="auto"/>
          </w:divBdr>
        </w:div>
      </w:divsChild>
    </w:div>
    <w:div w:id="1834298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itrainingexper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trainingexpert.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C:\Users\user\AppData\Local\Microsoft\Sue%20Boey\AppData\Local\Microsoft\Windows\Temporary%20Internet%20Files\Content.Outlook\EQDWLOD5\info@itrainingexper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6BC056354E91498F542615B63973AE" ma:contentTypeVersion="0" ma:contentTypeDescription="Create a new document." ma:contentTypeScope="" ma:versionID="49b88d33ef7a755d6a4a47aea94432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C7D312-833A-4916-8672-2BAD028244A1}">
  <ds:schemaRefs>
    <ds:schemaRef ds:uri="http://schemas.microsoft.com/sharepoint/v3/contenttype/forms"/>
  </ds:schemaRefs>
</ds:datastoreItem>
</file>

<file path=customXml/itemProps2.xml><?xml version="1.0" encoding="utf-8"?>
<ds:datastoreItem xmlns:ds="http://schemas.openxmlformats.org/officeDocument/2006/customXml" ds:itemID="{E4562638-805C-4049-8A7D-7F88C4AFA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EEA66B-C715-4FBE-8826-CF2EF7A36B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Links>
    <vt:vector size="18" baseType="variant">
      <vt:variant>
        <vt:i4>1966141</vt:i4>
      </vt:variant>
      <vt:variant>
        <vt:i4>6</vt:i4>
      </vt:variant>
      <vt:variant>
        <vt:i4>0</vt:i4>
      </vt:variant>
      <vt:variant>
        <vt:i4>5</vt:i4>
      </vt:variant>
      <vt:variant>
        <vt:lpwstr>mailto:info@itrainingexpert.com</vt:lpwstr>
      </vt:variant>
      <vt:variant>
        <vt:lpwstr/>
      </vt:variant>
      <vt:variant>
        <vt:i4>1966141</vt:i4>
      </vt:variant>
      <vt:variant>
        <vt:i4>3</vt:i4>
      </vt:variant>
      <vt:variant>
        <vt:i4>0</vt:i4>
      </vt:variant>
      <vt:variant>
        <vt:i4>5</vt:i4>
      </vt:variant>
      <vt:variant>
        <vt:lpwstr>mailto:info@itrainingexpert.com</vt:lpwstr>
      </vt:variant>
      <vt:variant>
        <vt:lpwstr/>
      </vt:variant>
      <vt:variant>
        <vt:i4>6291525</vt:i4>
      </vt:variant>
      <vt:variant>
        <vt:i4>0</vt:i4>
      </vt:variant>
      <vt:variant>
        <vt:i4>0</vt:i4>
      </vt:variant>
      <vt:variant>
        <vt:i4>5</vt:i4>
      </vt:variant>
      <vt:variant>
        <vt:lpwstr>../AppData/Local/Microsoft/Sue Boey/AppData/Local/Microsoft/Windows/Temporary Internet Files/Content.Outlook/EQDWLOD5/info@itrainingexpert.com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 Expert</dc:creator>
  <cp:keywords/>
  <cp:lastModifiedBy>Asus</cp:lastModifiedBy>
  <cp:revision>2</cp:revision>
  <cp:lastPrinted>2013-08-10T05:24:00Z</cp:lastPrinted>
  <dcterms:created xsi:type="dcterms:W3CDTF">2021-11-29T06:16:00Z</dcterms:created>
  <dcterms:modified xsi:type="dcterms:W3CDTF">2021-11-29T06:16:00Z</dcterms:modified>
</cp:coreProperties>
</file>